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9A" w:rsidRPr="00FB5E9A" w:rsidRDefault="00FB5E9A" w:rsidP="00FB5E9A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B5E9A">
        <w:rPr>
          <w:rFonts w:ascii="Arial" w:eastAsia="Arial" w:hAnsi="Arial" w:cs="Arial"/>
          <w:b/>
          <w:sz w:val="28"/>
          <w:szCs w:val="28"/>
        </w:rPr>
        <w:t>EDITAL DE COMUNICAÇÃO Nº 00</w:t>
      </w:r>
      <w:r w:rsidR="001004CE">
        <w:rPr>
          <w:rFonts w:ascii="Arial" w:eastAsia="Arial" w:hAnsi="Arial" w:cs="Arial"/>
          <w:b/>
          <w:sz w:val="28"/>
          <w:szCs w:val="28"/>
        </w:rPr>
        <w:t>2</w:t>
      </w:r>
      <w:r w:rsidRPr="00FB5E9A">
        <w:rPr>
          <w:rFonts w:ascii="Arial" w:eastAsia="Arial" w:hAnsi="Arial" w:cs="Arial"/>
          <w:b/>
          <w:sz w:val="28"/>
          <w:szCs w:val="28"/>
        </w:rPr>
        <w:t>/202</w:t>
      </w:r>
      <w:r w:rsidR="00EF02BA">
        <w:rPr>
          <w:rFonts w:ascii="Arial" w:eastAsia="Arial" w:hAnsi="Arial" w:cs="Arial"/>
          <w:b/>
          <w:sz w:val="28"/>
          <w:szCs w:val="28"/>
        </w:rPr>
        <w:t>2</w:t>
      </w:r>
    </w:p>
    <w:p w:rsidR="00FB5E9A" w:rsidRPr="00FB5E9A" w:rsidRDefault="00FB5E9A" w:rsidP="00FB5E9A">
      <w:pPr>
        <w:rPr>
          <w:rFonts w:ascii="Arial" w:eastAsia="Arial" w:hAnsi="Arial" w:cs="Arial"/>
          <w:sz w:val="22"/>
          <w:szCs w:val="22"/>
        </w:rPr>
      </w:pPr>
    </w:p>
    <w:p w:rsidR="00FB5E9A" w:rsidRPr="00FB5E9A" w:rsidRDefault="00FB5E9A" w:rsidP="00FB5E9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</w:t>
      </w:r>
      <w:r w:rsidRPr="00FB5E9A">
        <w:rPr>
          <w:rFonts w:ascii="Arial" w:eastAsia="Arial" w:hAnsi="Arial" w:cs="Arial"/>
          <w:sz w:val="24"/>
          <w:szCs w:val="24"/>
        </w:rPr>
        <w:t>A CÂMARA MUNICIPAL DE SÃO FRANCISCO DE GOIÁS torna público que, encontra-se a disposição para consulta de interessados, na forma do §3º da Constituição Federal, as contas de governo (Balanço Geral de 201</w:t>
      </w:r>
      <w:r w:rsidR="00E65C8A">
        <w:rPr>
          <w:rFonts w:ascii="Arial" w:eastAsia="Arial" w:hAnsi="Arial" w:cs="Arial"/>
          <w:sz w:val="24"/>
          <w:szCs w:val="24"/>
        </w:rPr>
        <w:t>9</w:t>
      </w:r>
      <w:r w:rsidRPr="00FB5E9A">
        <w:rPr>
          <w:rFonts w:ascii="Arial" w:eastAsia="Arial" w:hAnsi="Arial" w:cs="Arial"/>
          <w:sz w:val="24"/>
          <w:szCs w:val="24"/>
        </w:rPr>
        <w:t>) do Poder Executivo, relativo ao seguinte exercício:</w:t>
      </w:r>
    </w:p>
    <w:p w:rsidR="00FB5E9A" w:rsidRPr="00FB5E9A" w:rsidRDefault="00FB5E9A" w:rsidP="00FB5E9A">
      <w:pPr>
        <w:jc w:val="both"/>
        <w:rPr>
          <w:rFonts w:ascii="Arial" w:eastAsia="Arial" w:hAnsi="Arial" w:cs="Arial"/>
          <w:sz w:val="24"/>
          <w:szCs w:val="24"/>
        </w:rPr>
      </w:pPr>
    </w:p>
    <w:p w:rsidR="00FB5E9A" w:rsidRPr="00FB5E9A" w:rsidRDefault="00FB5E9A" w:rsidP="00FB5E9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Processo TCM </w:t>
      </w:r>
      <w:r w:rsidR="00E65C8A">
        <w:rPr>
          <w:rFonts w:ascii="Arial" w:eastAsia="Arial" w:hAnsi="Arial" w:cs="Arial"/>
          <w:sz w:val="24"/>
          <w:szCs w:val="24"/>
        </w:rPr>
        <w:t>04776/</w:t>
      </w:r>
      <w:r>
        <w:rPr>
          <w:rFonts w:ascii="Arial" w:eastAsia="Arial" w:hAnsi="Arial" w:cs="Arial"/>
          <w:sz w:val="24"/>
          <w:szCs w:val="24"/>
        </w:rPr>
        <w:t>/20</w:t>
      </w:r>
      <w:r w:rsidRPr="00FB5E9A">
        <w:rPr>
          <w:rFonts w:ascii="Arial" w:eastAsia="Arial" w:hAnsi="Arial" w:cs="Arial"/>
          <w:sz w:val="24"/>
          <w:szCs w:val="24"/>
        </w:rPr>
        <w:t xml:space="preserve"> BALANÇO GERAL DE 201</w:t>
      </w:r>
      <w:r w:rsidR="00E65C8A">
        <w:rPr>
          <w:rFonts w:ascii="Arial" w:eastAsia="Arial" w:hAnsi="Arial" w:cs="Arial"/>
          <w:sz w:val="24"/>
          <w:szCs w:val="24"/>
        </w:rPr>
        <w:t>9</w:t>
      </w:r>
      <w:r w:rsidRPr="00FB5E9A">
        <w:rPr>
          <w:rFonts w:ascii="Arial" w:eastAsia="Arial" w:hAnsi="Arial" w:cs="Arial"/>
          <w:sz w:val="24"/>
          <w:szCs w:val="24"/>
        </w:rPr>
        <w:t xml:space="preserve">. Responsável: </w:t>
      </w:r>
      <w:r>
        <w:rPr>
          <w:rFonts w:ascii="Arial" w:eastAsia="Arial" w:hAnsi="Arial" w:cs="Arial"/>
          <w:sz w:val="24"/>
          <w:szCs w:val="24"/>
        </w:rPr>
        <w:t>Wilmar Ferreira da Silva.</w:t>
      </w:r>
    </w:p>
    <w:p w:rsidR="00FB5E9A" w:rsidRPr="00FB5E9A" w:rsidRDefault="00FB5E9A" w:rsidP="00FB5E9A">
      <w:pPr>
        <w:rPr>
          <w:rFonts w:ascii="Arial" w:eastAsia="Arial" w:hAnsi="Arial" w:cs="Arial"/>
          <w:sz w:val="24"/>
          <w:szCs w:val="24"/>
        </w:rPr>
      </w:pPr>
    </w:p>
    <w:p w:rsidR="00FB5E9A" w:rsidRDefault="00FB5E9A" w:rsidP="00FB5E9A">
      <w:pPr>
        <w:rPr>
          <w:rFonts w:ascii="Arial" w:eastAsia="Arial" w:hAnsi="Arial" w:cs="Arial"/>
          <w:sz w:val="24"/>
          <w:szCs w:val="24"/>
        </w:rPr>
      </w:pPr>
      <w:r w:rsidRPr="00FB5E9A">
        <w:rPr>
          <w:rFonts w:ascii="Arial" w:eastAsia="Arial" w:hAnsi="Arial" w:cs="Arial"/>
          <w:sz w:val="24"/>
          <w:szCs w:val="24"/>
        </w:rPr>
        <w:t xml:space="preserve">Presidência da Câmara Municipal de São Francisco de Goiás, </w:t>
      </w:r>
      <w:r w:rsidR="00E65C8A">
        <w:rPr>
          <w:rFonts w:ascii="Arial" w:eastAsia="Arial" w:hAnsi="Arial" w:cs="Arial"/>
          <w:sz w:val="24"/>
          <w:szCs w:val="24"/>
        </w:rPr>
        <w:t>01</w:t>
      </w:r>
      <w:r w:rsidRPr="00FB5E9A">
        <w:rPr>
          <w:rFonts w:ascii="Arial" w:eastAsia="Arial" w:hAnsi="Arial" w:cs="Arial"/>
          <w:sz w:val="24"/>
          <w:szCs w:val="24"/>
        </w:rPr>
        <w:t xml:space="preserve"> de </w:t>
      </w:r>
      <w:r w:rsidR="00E65C8A">
        <w:rPr>
          <w:rFonts w:ascii="Arial" w:eastAsia="Arial" w:hAnsi="Arial" w:cs="Arial"/>
          <w:sz w:val="24"/>
          <w:szCs w:val="24"/>
        </w:rPr>
        <w:t>Agosto</w:t>
      </w:r>
      <w:r w:rsidRPr="00FB5E9A">
        <w:rPr>
          <w:rFonts w:ascii="Arial" w:eastAsia="Arial" w:hAnsi="Arial" w:cs="Arial"/>
          <w:sz w:val="24"/>
          <w:szCs w:val="24"/>
        </w:rPr>
        <w:t xml:space="preserve"> de 202</w:t>
      </w:r>
      <w:r w:rsidR="00E65C8A">
        <w:rPr>
          <w:rFonts w:ascii="Arial" w:eastAsia="Arial" w:hAnsi="Arial" w:cs="Arial"/>
          <w:sz w:val="24"/>
          <w:szCs w:val="24"/>
        </w:rPr>
        <w:t>2</w:t>
      </w:r>
      <w:r w:rsidRPr="00FB5E9A">
        <w:rPr>
          <w:rFonts w:ascii="Arial" w:eastAsia="Arial" w:hAnsi="Arial" w:cs="Arial"/>
          <w:sz w:val="24"/>
          <w:szCs w:val="24"/>
        </w:rPr>
        <w:t>.</w:t>
      </w:r>
    </w:p>
    <w:p w:rsidR="00FB5E9A" w:rsidRPr="00FB5E9A" w:rsidRDefault="00FB5E9A" w:rsidP="00FB5E9A">
      <w:pPr>
        <w:rPr>
          <w:rFonts w:ascii="Arial" w:eastAsia="Arial" w:hAnsi="Arial" w:cs="Arial"/>
          <w:sz w:val="24"/>
          <w:szCs w:val="24"/>
        </w:rPr>
      </w:pPr>
    </w:p>
    <w:p w:rsidR="00FB5E9A" w:rsidRPr="00FB5E9A" w:rsidRDefault="00FB5E9A" w:rsidP="00FB5E9A">
      <w:pPr>
        <w:rPr>
          <w:rFonts w:ascii="Arial" w:eastAsia="Arial" w:hAnsi="Arial" w:cs="Arial"/>
          <w:sz w:val="24"/>
          <w:szCs w:val="24"/>
        </w:rPr>
      </w:pPr>
    </w:p>
    <w:p w:rsidR="00FB5E9A" w:rsidRPr="00FB5E9A" w:rsidRDefault="00FB5E9A" w:rsidP="00FB5E9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FB5E9A">
        <w:rPr>
          <w:rFonts w:ascii="Arial" w:eastAsia="Arial" w:hAnsi="Arial" w:cs="Arial"/>
          <w:b/>
          <w:sz w:val="24"/>
          <w:szCs w:val="24"/>
        </w:rPr>
        <w:t>FERNANDO CÂNDIDO DE OLIVEIRA</w:t>
      </w:r>
    </w:p>
    <w:p w:rsidR="00830526" w:rsidRPr="00FB5E9A" w:rsidRDefault="00FB5E9A" w:rsidP="00FB5E9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B5E9A">
        <w:rPr>
          <w:rFonts w:ascii="Arial" w:eastAsia="Arial" w:hAnsi="Arial" w:cs="Arial"/>
          <w:b/>
          <w:sz w:val="24"/>
          <w:szCs w:val="24"/>
        </w:rPr>
        <w:t>Presidente</w:t>
      </w:r>
    </w:p>
    <w:sectPr w:rsidR="00830526" w:rsidRPr="00FB5E9A" w:rsidSect="00154AE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" w:right="1133" w:bottom="1701" w:left="1134" w:header="567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81" w:rsidRDefault="003B4281">
      <w:pPr>
        <w:spacing w:after="0" w:line="240" w:lineRule="auto"/>
      </w:pPr>
      <w:r>
        <w:separator/>
      </w:r>
    </w:p>
    <w:p w:rsidR="003B4281" w:rsidRDefault="003B4281"/>
  </w:endnote>
  <w:endnote w:type="continuationSeparator" w:id="0">
    <w:p w:rsidR="003B4281" w:rsidRDefault="003B4281">
      <w:pPr>
        <w:spacing w:after="0" w:line="240" w:lineRule="auto"/>
      </w:pPr>
      <w:r>
        <w:continuationSeparator/>
      </w:r>
    </w:p>
    <w:p w:rsidR="003B4281" w:rsidRDefault="003B4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6A" w:rsidRDefault="00D62377">
    <w:pPr>
      <w:pStyle w:val="Rodap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4265772" wp14:editId="5DF5975D">
              <wp:simplePos x="0" y="0"/>
              <wp:positionH relativeFrom="page">
                <wp:posOffset>0</wp:posOffset>
              </wp:positionH>
              <wp:positionV relativeFrom="page">
                <wp:posOffset>6810375</wp:posOffset>
              </wp:positionV>
              <wp:extent cx="7555230" cy="3872865"/>
              <wp:effectExtent l="0" t="0" r="2540" b="0"/>
              <wp:wrapNone/>
              <wp:docPr id="12" name="Grupo 1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5230" cy="3872865"/>
                        <a:chOff x="114300" y="-9525"/>
                        <a:chExt cx="7788910" cy="3954649"/>
                      </a:xfrm>
                    </wpg:grpSpPr>
                    <wps:wsp>
                      <wps:cNvPr id="5" name="Forma Livre 54">
                        <a:extLst>
                          <a:ext uri="{FF2B5EF4-FFF2-40B4-BE49-F238E27FC236}"/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a Livre 55">
                        <a:extLst>
                          <a:ext uri="{FF2B5EF4-FFF2-40B4-BE49-F238E27FC236}"/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a Livre: Forma 14">
                        <a:extLst>
                          <a:ext uri="{FF2B5EF4-FFF2-40B4-BE49-F238E27FC236}"/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26" style="position:absolute;margin-left:0;margin-top:536.25pt;width:594.9pt;height:304.95pt;z-index:-251650048;mso-width-percent:1000;mso-position-horizontal-relative:page;mso-position-vertical-relative:page;mso-width-percent:100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">
              <v:shape id="Forma Livre 54" o:spid="_x0000_s1027" style="position:absolute;left:1143;top:220;width:77793;height:39231;rotation:180;visibility:visible;mso-wrap-style:square;v-text-anchor:top" coordsize="4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RT8QA&#10;AADaAAAADwAAAGRycy9kb3ducmV2LnhtbESPQWvCQBSE7wX/w/KEXkQ3CkaNriLFQqGHogbx+Mg+&#10;k2D2bdjdxvTfdwsFj8PMfMNsdr1pREfO15YVTCcJCOLC6ppLBfn5fbwE4QOyxsYyKfghD7vt4GWD&#10;mbYPPlJ3CqWIEPYZKqhCaDMpfVGRQT+xLXH0btYZDFG6UmqHjwg3jZwlSSoN1hwXKmzpraLifvo2&#10;Cr4un527lKkdjfJpejgu8ut8lSv1Ouz3axCB+vAM/7c/tII5/F2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kU/EAAAA2gAAAA8AAAAAAAAAAAAAAAAAmAIAAGRycy9k&#10;b3ducmV2LnhtbFBLBQYAAAAABAAEAPUAAACJAwAAAAA=&#10;" path="m,260c,,,,,,455,,455,,455,,14,,,260,,260xe" fillcolor="#ffc20c [3204]" stroked="f">
                <v:path arrowok="t" o:connecttype="custom" o:connectlocs="0,3923030;0,0;7779385,0;0,3923030" o:connectangles="0,0,0,0"/>
              </v:shape>
              <v:shape id="Forma Livre 55" o:spid="_x0000_s1028" style="position:absolute;left:1238;top:-95;width:77794;height:39230;rotation:180;visibility:visible;mso-wrap-style:square;v-text-anchor:top" coordsize="4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Kg8QA&#10;AADaAAAADwAAAGRycy9kb3ducmV2LnhtbESPQWvCQBSE74L/YXlCL1I3epASs4aSUhAKQq0i3h7Z&#10;12zo7tuQ3cbUX+8WCj0OM/MNU5Sjs2KgPrSeFSwXGQji2uuWGwXHj9fHJxAhImu0nknBDwUot9NJ&#10;gbn2V36n4RAbkSAcclRgYuxyKUNtyGFY+I44eZ++dxiT7Bupe7wmuLNylWVr6bDltGCwo8pQ/XX4&#10;dgqYm9XtbC/jsKe32/ylsrulOSn1MBufNyAijfE//NfeaQVr+L2Sb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ioPEAAAA2gAAAA8AAAAAAAAAAAAAAAAAmAIAAGRycy9k&#10;b3ducmV2LnhtbFBLBQYAAAAABAAEAPUAAACJAwAAAAA=&#10;" path="m,260v,-5,,-5,,-5c,114,114,,255,,455,,455,,455,,14,,,260,,260xe" fillcolor="#bf0000 [3205]" stroked="f">
                <v:path arrowok="t" o:connecttype="custom" o:connectlocs="0,3923030;0,3847587;4359875,0;7779385,0;0,3923030" o:connectangles="0,0,0,0,0"/>
              </v:shape>
              <v:shape id="Forma Livre: Forma 14" o:spid="_x0000_s1029" style="position:absolute;left:1143;top:25811;width:77793;height:13640;rotation:180;visibility:visible;mso-wrap-style:square;v-text-anchor:top" coordsize="7779656,1364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v0r4A&#10;AADbAAAADwAAAGRycy9kb3ducmV2LnhtbERPzYrCMBC+C75DGMGbpivqLl1TEaXiTbT7AEMz25Y2&#10;k9LEWt/eCIK3+fh+Z7MdTCN66lxlWcHXPAJBnFtdcaHgL0tnPyCcR9bYWCYFD3KwTcajDcba3vlC&#10;/dUXIoSwi1FB6X0bS+nykgy6uW2JA/dvO4M+wK6QusN7CDeNXETRWhqsODSU2NK+pLy+3oyCTJ/d&#10;AVOzPF64Pkbfg0yztldqOhl2vyA8Df4jfrtPOsxfweuXcIBM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879K+AAAA2wAAAA8AAAAAAAAAAAAAAAAAmAIAAGRycy9kb3ducmV2&#10;LnhtbFBLBQYAAAAABAAEAPUAAACDAwAAAAA=&#10;" path="m7779656,1364203l,,7779656,r,1364203xe" fillcolor="#00b050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C4" w:rsidRDefault="00752FC4" w:rsidP="00752FC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81" w:rsidRDefault="003B4281">
      <w:pPr>
        <w:spacing w:after="0" w:line="240" w:lineRule="auto"/>
      </w:pPr>
      <w:r>
        <w:separator/>
      </w:r>
    </w:p>
    <w:p w:rsidR="003B4281" w:rsidRDefault="003B4281"/>
  </w:footnote>
  <w:footnote w:type="continuationSeparator" w:id="0">
    <w:p w:rsidR="003B4281" w:rsidRDefault="003B4281">
      <w:pPr>
        <w:spacing w:after="0" w:line="240" w:lineRule="auto"/>
      </w:pPr>
      <w:r>
        <w:continuationSeparator/>
      </w:r>
    </w:p>
    <w:p w:rsidR="003B4281" w:rsidRDefault="003B42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7" w:type="pct"/>
      <w:tblInd w:w="675" w:type="dxa"/>
      <w:tblBorders>
        <w:bottom w:val="thinThickSmallGap" w:sz="12" w:space="0" w:color="005827" w:themeColor="accent3" w:themeShade="80"/>
      </w:tblBorders>
      <w:tblLook w:val="0600" w:firstRow="0" w:lastRow="0" w:firstColumn="0" w:lastColumn="0" w:noHBand="1" w:noVBand="1"/>
    </w:tblPr>
    <w:tblGrid>
      <w:gridCol w:w="4778"/>
      <w:gridCol w:w="5288"/>
    </w:tblGrid>
    <w:tr w:rsidR="00B85D4E" w:rsidRPr="003B2687" w:rsidTr="00F02FD5">
      <w:trPr>
        <w:trHeight w:val="1135"/>
      </w:trPr>
      <w:tc>
        <w:tcPr>
          <w:tcW w:w="4778" w:type="dxa"/>
        </w:tcPr>
        <w:p w:rsidR="00B85D4E" w:rsidRPr="00077D31" w:rsidRDefault="00B4122E" w:rsidP="00684B75">
          <w:pPr>
            <w:jc w:val="center"/>
            <w:rPr>
              <w:rFonts w:ascii="Palatino Linotype" w:hAnsi="Palatino Linotype"/>
              <w:b/>
              <w:sz w:val="32"/>
              <w:szCs w:val="32"/>
              <w:lang w:val="pt-BR"/>
            </w:rPr>
          </w:pPr>
          <w:r w:rsidRPr="00077D31">
            <w:rPr>
              <w:rFonts w:ascii="Palatino Linotype" w:hAnsi="Palatino Linotype"/>
              <w:b/>
              <w:noProof/>
              <w:sz w:val="32"/>
              <w:szCs w:val="32"/>
              <w:lang w:val="pt-BR" w:eastAsia="pt-BR"/>
            </w:rPr>
            <w:drawing>
              <wp:anchor distT="0" distB="0" distL="114300" distR="114300" simplePos="0" relativeHeight="251668480" behindDoc="1" locked="0" layoutInCell="1" allowOverlap="1" wp14:anchorId="7965C07C" wp14:editId="4F964D75">
                <wp:simplePos x="0" y="0"/>
                <wp:positionH relativeFrom="page">
                  <wp:posOffset>-922020</wp:posOffset>
                </wp:positionH>
                <wp:positionV relativeFrom="paragraph">
                  <wp:posOffset>-256540</wp:posOffset>
                </wp:positionV>
                <wp:extent cx="1047750" cy="120015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rasa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200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85D4E" w:rsidRPr="00077D31">
            <w:rPr>
              <w:rFonts w:ascii="Palatino Linotype" w:hAnsi="Palatino Linotype"/>
              <w:b/>
              <w:sz w:val="32"/>
              <w:szCs w:val="32"/>
              <w:lang w:val="pt-BR"/>
            </w:rPr>
            <w:t>CÂMARA MUNICIPAL DE SÃO FRANCISCO DE GOIÁS</w:t>
          </w:r>
        </w:p>
      </w:tc>
      <w:tc>
        <w:tcPr>
          <w:tcW w:w="5287" w:type="dxa"/>
        </w:tcPr>
        <w:p w:rsidR="00B4122E" w:rsidRDefault="00B4122E" w:rsidP="0006359D">
          <w:pPr>
            <w:pStyle w:val="Informaesdecontato"/>
            <w:ind w:left="-66"/>
            <w:rPr>
              <w:rFonts w:ascii="Palatino Linotype" w:hAnsi="Palatino Linotype"/>
              <w:b/>
              <w:sz w:val="18"/>
              <w:lang w:val="pt-BR"/>
            </w:rPr>
          </w:pPr>
          <w:r>
            <w:rPr>
              <w:rFonts w:ascii="Palatino Linotype" w:hAnsi="Palatino Linotype"/>
              <w:b/>
              <w:sz w:val="18"/>
              <w:lang w:val="pt-BR"/>
            </w:rPr>
            <w:t xml:space="preserve">Paço Legislativo </w:t>
          </w:r>
          <w:r w:rsidR="0006359D">
            <w:rPr>
              <w:rFonts w:ascii="Palatino Linotype" w:hAnsi="Palatino Linotype"/>
              <w:b/>
              <w:sz w:val="18"/>
              <w:lang w:val="pt-BR"/>
            </w:rPr>
            <w:t xml:space="preserve">Municipal </w:t>
          </w:r>
          <w:r>
            <w:rPr>
              <w:rFonts w:ascii="Palatino Linotype" w:hAnsi="Palatino Linotype"/>
              <w:b/>
              <w:sz w:val="18"/>
              <w:lang w:val="pt-BR"/>
            </w:rPr>
            <w:t>– Vereador Agenor Alves da Silva</w:t>
          </w:r>
        </w:p>
        <w:p w:rsidR="00E11589" w:rsidRDefault="00B85D4E" w:rsidP="00684B75">
          <w:pPr>
            <w:pStyle w:val="Informaesdecontato"/>
            <w:rPr>
              <w:rFonts w:ascii="Palatino Linotype" w:hAnsi="Palatino Linotype"/>
              <w:b/>
              <w:sz w:val="18"/>
              <w:lang w:val="pt-BR"/>
            </w:rPr>
          </w:pPr>
          <w:r w:rsidRPr="00864F25">
            <w:rPr>
              <w:rFonts w:ascii="Palatino Linotype" w:hAnsi="Palatino Linotype"/>
              <w:b/>
              <w:sz w:val="18"/>
              <w:lang w:val="pt-BR"/>
            </w:rPr>
            <w:t xml:space="preserve">Avenida Oto Cardoso de Paiva, Nº </w:t>
          </w:r>
          <w:proofErr w:type="gramStart"/>
          <w:r w:rsidRPr="00864F25">
            <w:rPr>
              <w:rFonts w:ascii="Palatino Linotype" w:hAnsi="Palatino Linotype"/>
              <w:b/>
              <w:sz w:val="18"/>
              <w:lang w:val="pt-BR"/>
            </w:rPr>
            <w:t>810 ,</w:t>
          </w:r>
          <w:proofErr w:type="gramEnd"/>
          <w:r w:rsidRPr="00864F25">
            <w:rPr>
              <w:rFonts w:ascii="Palatino Linotype" w:hAnsi="Palatino Linotype"/>
              <w:b/>
              <w:sz w:val="18"/>
              <w:lang w:val="pt-BR"/>
            </w:rPr>
            <w:t xml:space="preserve">Vila </w:t>
          </w:r>
          <w:proofErr w:type="spellStart"/>
          <w:r w:rsidRPr="00864F25">
            <w:rPr>
              <w:rFonts w:ascii="Palatino Linotype" w:hAnsi="Palatino Linotype"/>
              <w:b/>
              <w:sz w:val="18"/>
              <w:lang w:val="pt-BR"/>
            </w:rPr>
            <w:t>Souzânia</w:t>
          </w:r>
          <w:proofErr w:type="spellEnd"/>
          <w:r w:rsidRPr="00864F25">
            <w:rPr>
              <w:rFonts w:ascii="Palatino Linotype" w:hAnsi="Palatino Linotype"/>
              <w:b/>
              <w:sz w:val="18"/>
              <w:lang w:val="pt-BR"/>
            </w:rPr>
            <w:t xml:space="preserve">, </w:t>
          </w:r>
        </w:p>
        <w:p w:rsidR="00B85D4E" w:rsidRPr="00864F25" w:rsidRDefault="00B85D4E" w:rsidP="00684B75">
          <w:pPr>
            <w:pStyle w:val="Informaesdecontato"/>
            <w:rPr>
              <w:rFonts w:ascii="Palatino Linotype" w:hAnsi="Palatino Linotype"/>
              <w:b/>
              <w:sz w:val="18"/>
              <w:lang w:val="pt-BR"/>
            </w:rPr>
          </w:pPr>
          <w:r w:rsidRPr="00864F25">
            <w:rPr>
              <w:rFonts w:ascii="Palatino Linotype" w:hAnsi="Palatino Linotype"/>
              <w:b/>
              <w:sz w:val="18"/>
              <w:lang w:val="pt-BR"/>
            </w:rPr>
            <w:t>São Francisco de Goiás, CEP: 75490-</w:t>
          </w:r>
          <w:proofErr w:type="gramStart"/>
          <w:r w:rsidRPr="00864F25">
            <w:rPr>
              <w:rFonts w:ascii="Palatino Linotype" w:hAnsi="Palatino Linotype"/>
              <w:b/>
              <w:sz w:val="18"/>
              <w:lang w:val="pt-BR"/>
            </w:rPr>
            <w:t>000</w:t>
          </w:r>
          <w:proofErr w:type="gramEnd"/>
        </w:p>
        <w:p w:rsidR="00B85D4E" w:rsidRPr="00864F25" w:rsidRDefault="00B85D4E" w:rsidP="00684B75">
          <w:pPr>
            <w:pStyle w:val="Informaesdecontato"/>
            <w:rPr>
              <w:rFonts w:ascii="Palatino Linotype" w:hAnsi="Palatino Linotype"/>
              <w:b/>
              <w:sz w:val="18"/>
              <w:lang w:val="pt-BR"/>
            </w:rPr>
          </w:pPr>
          <w:r w:rsidRPr="00864F25">
            <w:rPr>
              <w:rFonts w:ascii="Palatino Linotype" w:hAnsi="Palatino Linotype"/>
              <w:b/>
              <w:sz w:val="18"/>
              <w:lang w:val="pt-BR"/>
            </w:rPr>
            <w:t>Tel.: 62 33057246 E-mail: camaramun.sfgo@gmail.com</w:t>
          </w:r>
        </w:p>
        <w:p w:rsidR="00B85D4E" w:rsidRPr="00077D31" w:rsidRDefault="00B85D4E" w:rsidP="00684B75">
          <w:pPr>
            <w:pStyle w:val="Informaesdecontato"/>
            <w:rPr>
              <w:rFonts w:ascii="Palatino Linotype" w:hAnsi="Palatino Linotype"/>
              <w:b/>
              <w:lang w:val="pt-BR"/>
            </w:rPr>
          </w:pPr>
          <w:r w:rsidRPr="00864F25">
            <w:rPr>
              <w:rFonts w:ascii="Palatino Linotype" w:hAnsi="Palatino Linotype"/>
              <w:b/>
              <w:sz w:val="18"/>
              <w:lang w:val="pt-BR"/>
            </w:rPr>
            <w:t>Site: www.camarasaofrancisco.go.gov.br</w:t>
          </w:r>
        </w:p>
      </w:tc>
    </w:tr>
  </w:tbl>
  <w:p w:rsidR="00B85D4E" w:rsidRDefault="00B85D4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D3" w:rsidRDefault="00D62377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BCBAA7" wp14:editId="305179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1925" cy="10065385"/>
              <wp:effectExtent l="0" t="0" r="2540" b="0"/>
              <wp:wrapNone/>
              <wp:docPr id="1" name="Grupo 1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1925" cy="10065385"/>
                        <a:chOff x="0" y="0"/>
                        <a:chExt cx="7782130" cy="10065662"/>
                      </a:xfrm>
                    </wpg:grpSpPr>
                    <wps:wsp>
                      <wps:cNvPr id="25" name="Forma Livre 6">
                        <a:extLst>
                          <a:ext uri="{FF2B5EF4-FFF2-40B4-BE49-F238E27FC236}"/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: Forma 21">
                        <a:extLst>
                          <a:ext uri="{FF2B5EF4-FFF2-40B4-BE49-F238E27FC236}"/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vre: Forma 23">
                        <a:extLst>
                          <a:ext uri="{FF2B5EF4-FFF2-40B4-BE49-F238E27FC236}"/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31">
                        <a:extLst>
                          <a:ext uri="{FF2B5EF4-FFF2-40B4-BE49-F238E27FC236}"/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a Livre: Forma 30">
                        <a:extLst>
                          <a:ext uri="{FF2B5EF4-FFF2-40B4-BE49-F238E27FC236}"/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a Livre 8">
                        <a:extLst>
                          <a:ext uri="{FF2B5EF4-FFF2-40B4-BE49-F238E27FC236}"/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: Forma 29">
                        <a:extLst>
                          <a:ext uri="{FF2B5EF4-FFF2-40B4-BE49-F238E27FC236}"/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a Livre 8">
                        <a:extLst>
                          <a:ext uri="{FF2B5EF4-FFF2-40B4-BE49-F238E27FC236}"/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id="Grupo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">
              <v:shape id="Forma Livre 6" o:spid="_x0000_s1027" style="position:absolute;width:77724;height:37201;visibility:visible;mso-wrap-style:square;v-text-anchor:top" coordsize="87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MVcUA&#10;AADbAAAADwAAAGRycy9kb3ducmV2LnhtbESPQWsCMRSE74X+h/AKvRTNusUqq1FsoVDwtNaLt8fm&#10;uZt287Ikqab+elMoeBxm5htmuU62FyfywThWMBkXIIgbpw23Cvaf76M5iBCRNfaOScEvBViv7u+W&#10;WGl35ppOu9iKDOFQoYIuxqGSMjQdWQxjNxBn7+i8xZilb6X2eM5w28uyKF6kRcN5ocOB3jpqvnc/&#10;VsH09am+7GfbQ/GcyvqrTObijVHq8SFtFiAipXgL/7c/tIJyCn9f8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8xVxQAAANsAAAAPAAAAAAAAAAAAAAAAAJgCAABkcnMv&#10;ZG93bnJldi54bWxQSwUGAAAAAAQABAD1AAAAigMAAAAA&#10;" path="c,453,,453,,453,23,401,52,353,87,310v7,-9,14,-17,21,-26c116,275,125,266,133,258,248,143,406,72,581,72v291,,291,,291,c872,,872,,872,l,xe" fillcolor="#bf0000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a Livre: Forma 21" o:spid="_x0000_s1028" style="position:absolute;top:4381;width:17382;height:18963;rotation:180;flip:x;visibility:visible;mso-wrap-style:square;v-text-anchor:top" coordsize="1738276,189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dp8QA&#10;AADbAAAADwAAAGRycy9kb3ducmV2LnhtbESPQWvCQBSE70L/w/IKvZS6MaDUNBspraHqrVp6fmSf&#10;STD7Nu5uNf57Vyh4HGbmGyZfDKYTJ3K+taxgMk5AEFdWt1wr+NmVL68gfEDW2FkmBRfysCgeRjlm&#10;2p75m07bUIsIYZ+hgiaEPpPSVw0Z9GPbE0dvb53BEKWrpXZ4jnDTyTRJZtJgy3GhwZ4+GqoO2z+j&#10;wB7LT1q61e9kOZRfz3O9Pm66qVJPj8P7G4hAQ7iH/9srrSBN4fY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nafEAAAA2wAAAA8AAAAAAAAAAAAAAAAAmAIAAGRycy9k&#10;b3ducmV2LnhtbFBLBQYAAAAABAAEAPUAAACJAwAAAAA=&#10;" path="c1716497,1887343,1783194,1774036,1700732,1696892,415301,414363,93943,93731,13603,13572l,,,329116r19162,24174c1506705,1831895,1506705,1831895,1506705,1831895v12935,12857,19403,25715,32338,32143c1568147,1889753,1599676,1898593,1628881,1895780l,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a Livre: Forma 23" o:spid="_x0000_s1029" style="position:absolute;top:571;width:24621;height:26852;rotation:180;flip:x;visibility:visible;mso-wrap-style:square;v-text-anchor:top" coordsize="2462115,268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Sc8MA&#10;AADbAAAADwAAAGRycy9kb3ducmV2LnhtbESPQWvCQBSE74X+h+UVems2WrEa3YRiKerRtIceH9ln&#10;Err7NmTXJP33XUHwOMzMN8y2mKwRA/W+daxglqQgiCunW64VfH99vqxA+ICs0TgmBX/kocgfH7aY&#10;aTfyiYYy1CJC2GeooAmhy6T0VUMWfeI64uidXW8xRNnXUvc4Rrg1cp6mS2mx5bjQYEe7hqrf8mIV&#10;uBWPx7elGT+62eu6GuzP3qwPSj0/Te8bEIGmcA/f2getYL6A65f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lSc8MAAADbAAAADwAAAAAAAAAAAAAAAACYAgAAZHJzL2Rv&#10;d25yZXYueG1sUEsFBgAAAAAEAAQA9QAAAIgDAAAAAA==&#10;" path="c2431368,2672542,2525528,2512581,2409112,2403672,443168,442167,74554,74385,5438,5426l,,,454256r5467,15139c12315,484143,21446,497756,35142,506832,2135192,2594263,2135192,2594263,2135192,2594263v18262,18152,27392,36303,45654,45379c2221934,2675946,2266446,2688425,2307676,2684454l,xe" fillcolor="#00b050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a Livre: Forma 31" o:spid="_x0000_s1030" style="position:absolute;left:67056;top:91154;width:10700;height:9502;visibility:visible;mso-wrap-style:square;v-text-anchor:top" coordsize="1070039,95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BMMYA&#10;AADbAAAADwAAAGRycy9kb3ducmV2LnhtbESPT2vCQBTE74V+h+UJXqRuTKHU6ColUOqhYP0D1tsj&#10;+8wGs29jdtX47buC0OMwM79hpvPO1uJCra8cKxgNExDEhdMVlwq2m8+XdxA+IGusHZOCG3mYz56f&#10;pphpd+UVXdahFBHCPkMFJoQmk9IXhiz6oWuIo3dwrcUQZVtK3eI1wm0t0yR5kxYrjgsGG8oNFcf1&#10;2SoYf634NBgvze7nuPv9zge3/TnNler3uo8JiEBd+A8/2gut4DWF+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pBMMYAAADbAAAADwAAAAAAAAAAAAAAAACYAgAAZHJz&#10;L2Rvd25yZXYueG1sUEsFBgAAAAAEAAQA9QAAAIsDAAAAAA==&#10;" path="l1070039,950237,,950237,,xe" fillcolor="#bf0000 [3205]" stroked="f">
                <v:path arrowok="t" o:connecttype="custom" o:connectlocs="1070039,0;1070039,950237;0,950237" o:connectangles="0,0,0"/>
              </v:shape>
              <v:shape id="Forma Livre: Forma 30" o:spid="_x0000_s1031" style="position:absolute;left:57805;top:82894;width:19919;height:17762;visibility:visible;mso-wrap-style:square;v-text-anchor:top" coordsize="1991837,17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zosUA&#10;AADbAAAADwAAAGRycy9kb3ducmV2LnhtbESPQWvCQBSE74L/YXmCF9GNLYqkbkIr1VY8iLbQ6yP7&#10;TILZtyG7xrS/visIHoeZ+YZZpp2pREuNKy0rmE4iEMSZ1SXnCr6/1uMFCOeRNVaWScEvOUiTfm+J&#10;sbZXPlB79LkIEHYxKii8r2MpXVaQQTexNXHwTrYx6INscqkbvAa4qeRTFM2lwZLDQoE1rQrKzseL&#10;UeD+3E+2vcx27Uc+eis3a7nav7dKDQfd6wsIT51/hO/tT63geQq3L+EH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rOixQAAANsAAAAPAAAAAAAAAAAAAAAAAJgCAABkcnMv&#10;ZG93bnJldi54bWxQSwUGAAAAAAQABAD1AAAAigMAAAAA&#10;" path="l1991837,238843r,590348l925407,1776225,,1776225,,xe" fillcolor="#00b050 [3206]" stroked="f">
                <v:path arrowok="t" o:connecttype="custom" o:connectlocs="1991837,0;1991837,238843;1991837,829191;925407,1776225;0,1776225" o:connectangles="0,0,0,0,0"/>
              </v:shape>
              <v:shape id="Forma Livre 8" o:spid="_x0000_s1032" style="position:absolute;left:60960;top:82772;width:16795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7J88MA&#10;AADbAAAADwAAAGRycy9kb3ducmV2LnhtbESPQYvCMBSE7wv+h/AEb2uqB5FqWlQQRYRdXfX8bJ5t&#10;afNSmqjdf28WhD0OM/MNM087U4sHta60rGA0jEAQZ1aXnCs4/aw/pyCcR9ZYWyYFv+QgTXofc4y1&#10;ffKBHkefiwBhF6OCwvsmltJlBRl0Q9sQB+9mW4M+yDaXusVngJtajqNoIg2WHBYKbGhVUFYd70bB&#10;bX/5ukq73J+Xbld9b2yVXS+VUoN+t5iB8NT5//C7vdUKJiP4+xJ+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7J88MAAADbAAAADwAAAAAAAAAAAAAAAACYAgAAZHJzL2Rv&#10;d25yZXYueG1sUEsFBgAAAAAEAAQA9QAAAIgDAAAAAA==&#10;" path="c193,,193,,193,v1,,1,,1,c194,30,194,30,194,30v,1,,2,,3c193,35,192,37,190,39,32,197,32,197,32,197v-1,2,-2,3,-4,4c16,212,,194,11,182l,xe" fillcolor="#00b0f0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a Livre: Forma 29" o:spid="_x0000_s1033" style="position:absolute;left:51720;top:75438;width:26057;height:25152;visibility:visible;mso-wrap-style:square;v-text-anchor:top" coordsize="2605691,251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/9cEA&#10;AADbAAAADwAAAGRycy9kb3ducmV2LnhtbERPy2oCMRTdF/oP4Qrd1YxVZBiNIqUFKW58Fbq7TK6T&#10;wcnNkGR06tebheDycN7zZW8bcSEfascKRsMMBHHpdM2VgsP++z0HESKyxsYxKfinAMvF68scC+2u&#10;vKXLLlYihXAoUIGJsS2kDKUhi2HoWuLEnZy3GBP0ldQeryncNvIjy6bSYs2pwWBLn4bK866zCpy5&#10;jahbf3U/Ez/OV3+Hsj3+bpR6G/SrGYhIfXyKH+61VjBO69OX9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gf/XBAAAA2wAAAA8AAAAAAAAAAAAAAAAAmAIAAGRycy9kb3du&#10;cmV2LnhtbFBLBQYAAAAABAAEAPUAAACGAwAAAAA=&#10;" path="c2605691,,2605691,,2605691,v,373697,,373697,,373697c2605691,386154,2605691,398610,2605691,411067v-13958,24913,-27915,49826,-55831,74739c344535,2453944,344535,2453944,344535,2453944v-13957,24913,-27915,37369,-55831,49826l271639,2515287r-190602,l49678,2492870v-57576,-57611,-75023,-151036,1745,-225775c2591733,,2591733,,2591733,l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a Livre 8" o:spid="_x0000_s1034" style="position:absolute;left:60864;top:77057;width:16957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jMcUA&#10;AADbAAAADwAAAGRycy9kb3ducmV2LnhtbESPQWvCQBSE7wX/w/IEb82mtYQQXUUEQUQoVcH29sy+&#10;JsHs2zS7Jml/fbdQ8DjMzDfMfDmYWnTUusqygqcoBkGcW11xoeB03DymIJxH1lhbJgXf5GC5GD3M&#10;MdO25zfqDr4QAcIuQwWl900mpctLMugi2xAH79O2Bn2QbSF1i32Am1o+x3EiDVYcFkpsaF1Sfj3c&#10;jIKvn/ezq1fxNf2Qu6Sfdu41veyVmoyH1QyEp8Hfw//trVaQvMD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SMxxQAAANsAAAAPAAAAAAAAAAAAAAAAAJgCAABkcnMv&#10;ZG93bnJldi54bWxQSwUGAAAAAAQABAD1AAAAigMAAAAA&#10;" path="c193,,193,,193,v1,,1,,1,c194,30,194,30,194,30v,1,,2,,3c193,35,192,37,190,39,32,197,32,197,32,197v-1,2,-2,3,-4,4c16,212,,194,11,182l,xe" fillcolor="#ffc20c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547B0"/>
    <w:multiLevelType w:val="hybridMultilevel"/>
    <w:tmpl w:val="EBAEFA0E"/>
    <w:lvl w:ilvl="0" w:tplc="4A5AD844">
      <w:start w:val="1"/>
      <w:numFmt w:val="decimalZero"/>
      <w:lvlText w:val="%1.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39400087"/>
    <w:multiLevelType w:val="hybridMultilevel"/>
    <w:tmpl w:val="BB1A7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02"/>
    <w:rsid w:val="000115CE"/>
    <w:rsid w:val="00051AAA"/>
    <w:rsid w:val="0006359D"/>
    <w:rsid w:val="00077D31"/>
    <w:rsid w:val="000828F4"/>
    <w:rsid w:val="000A0AAC"/>
    <w:rsid w:val="000A6868"/>
    <w:rsid w:val="000B64D7"/>
    <w:rsid w:val="000C26A5"/>
    <w:rsid w:val="000F1B5C"/>
    <w:rsid w:val="000F51EC"/>
    <w:rsid w:val="000F7122"/>
    <w:rsid w:val="001004CE"/>
    <w:rsid w:val="001101BC"/>
    <w:rsid w:val="00115023"/>
    <w:rsid w:val="00120A53"/>
    <w:rsid w:val="00154AEB"/>
    <w:rsid w:val="00180E21"/>
    <w:rsid w:val="001A08EE"/>
    <w:rsid w:val="001B4EEF"/>
    <w:rsid w:val="001B689C"/>
    <w:rsid w:val="001C71C6"/>
    <w:rsid w:val="00200635"/>
    <w:rsid w:val="00254E0D"/>
    <w:rsid w:val="00273E6D"/>
    <w:rsid w:val="002867E0"/>
    <w:rsid w:val="00311C51"/>
    <w:rsid w:val="003179D1"/>
    <w:rsid w:val="00337102"/>
    <w:rsid w:val="00376A6B"/>
    <w:rsid w:val="0038000D"/>
    <w:rsid w:val="00385ACF"/>
    <w:rsid w:val="003A2F65"/>
    <w:rsid w:val="003B2687"/>
    <w:rsid w:val="003B4281"/>
    <w:rsid w:val="003D58C8"/>
    <w:rsid w:val="003F18F2"/>
    <w:rsid w:val="003F60AD"/>
    <w:rsid w:val="004216C4"/>
    <w:rsid w:val="00422757"/>
    <w:rsid w:val="00436E03"/>
    <w:rsid w:val="00462407"/>
    <w:rsid w:val="00475D96"/>
    <w:rsid w:val="00477474"/>
    <w:rsid w:val="00480B7F"/>
    <w:rsid w:val="004A0225"/>
    <w:rsid w:val="004A1893"/>
    <w:rsid w:val="004C4A44"/>
    <w:rsid w:val="005125BB"/>
    <w:rsid w:val="005264AB"/>
    <w:rsid w:val="00537F9C"/>
    <w:rsid w:val="0055548C"/>
    <w:rsid w:val="00572222"/>
    <w:rsid w:val="00593564"/>
    <w:rsid w:val="005B18B9"/>
    <w:rsid w:val="005B20D0"/>
    <w:rsid w:val="005C69C6"/>
    <w:rsid w:val="005D3DA6"/>
    <w:rsid w:val="00616566"/>
    <w:rsid w:val="00642E91"/>
    <w:rsid w:val="00647444"/>
    <w:rsid w:val="00735A64"/>
    <w:rsid w:val="00744EA9"/>
    <w:rsid w:val="00752FC4"/>
    <w:rsid w:val="00757E9C"/>
    <w:rsid w:val="00777CF8"/>
    <w:rsid w:val="007B4C91"/>
    <w:rsid w:val="007C1388"/>
    <w:rsid w:val="007C1945"/>
    <w:rsid w:val="007D70F7"/>
    <w:rsid w:val="007E0CA2"/>
    <w:rsid w:val="007F2ABC"/>
    <w:rsid w:val="007F78A1"/>
    <w:rsid w:val="008245C0"/>
    <w:rsid w:val="00830526"/>
    <w:rsid w:val="00830C1E"/>
    <w:rsid w:val="00830C5F"/>
    <w:rsid w:val="00834A33"/>
    <w:rsid w:val="00864F25"/>
    <w:rsid w:val="00865B09"/>
    <w:rsid w:val="00872239"/>
    <w:rsid w:val="00874EEA"/>
    <w:rsid w:val="00896EE1"/>
    <w:rsid w:val="008A104B"/>
    <w:rsid w:val="008C1482"/>
    <w:rsid w:val="008C2737"/>
    <w:rsid w:val="008D0AA7"/>
    <w:rsid w:val="00912A0A"/>
    <w:rsid w:val="0092744B"/>
    <w:rsid w:val="009468D3"/>
    <w:rsid w:val="009F4547"/>
    <w:rsid w:val="00A049C0"/>
    <w:rsid w:val="00A17117"/>
    <w:rsid w:val="00A43183"/>
    <w:rsid w:val="00A54973"/>
    <w:rsid w:val="00A5578C"/>
    <w:rsid w:val="00A763AE"/>
    <w:rsid w:val="00AC1A6E"/>
    <w:rsid w:val="00AC585F"/>
    <w:rsid w:val="00AD411D"/>
    <w:rsid w:val="00AD760C"/>
    <w:rsid w:val="00B40F1A"/>
    <w:rsid w:val="00B4122E"/>
    <w:rsid w:val="00B46786"/>
    <w:rsid w:val="00B61A55"/>
    <w:rsid w:val="00B63133"/>
    <w:rsid w:val="00B704A6"/>
    <w:rsid w:val="00B85D4E"/>
    <w:rsid w:val="00B94F23"/>
    <w:rsid w:val="00BB61A9"/>
    <w:rsid w:val="00BC0F0A"/>
    <w:rsid w:val="00BD00A5"/>
    <w:rsid w:val="00C11980"/>
    <w:rsid w:val="00C37964"/>
    <w:rsid w:val="00C8373C"/>
    <w:rsid w:val="00CB0809"/>
    <w:rsid w:val="00CC0FF4"/>
    <w:rsid w:val="00CC4B05"/>
    <w:rsid w:val="00CE486A"/>
    <w:rsid w:val="00CE7197"/>
    <w:rsid w:val="00D04123"/>
    <w:rsid w:val="00D06525"/>
    <w:rsid w:val="00D149F1"/>
    <w:rsid w:val="00D27055"/>
    <w:rsid w:val="00D36106"/>
    <w:rsid w:val="00D62377"/>
    <w:rsid w:val="00D97731"/>
    <w:rsid w:val="00DC7840"/>
    <w:rsid w:val="00DE2686"/>
    <w:rsid w:val="00E11589"/>
    <w:rsid w:val="00E273DB"/>
    <w:rsid w:val="00E46CB7"/>
    <w:rsid w:val="00E5646A"/>
    <w:rsid w:val="00E65C8A"/>
    <w:rsid w:val="00E81898"/>
    <w:rsid w:val="00E92947"/>
    <w:rsid w:val="00EC39DC"/>
    <w:rsid w:val="00ED5878"/>
    <w:rsid w:val="00EF02BA"/>
    <w:rsid w:val="00F02FD5"/>
    <w:rsid w:val="00F16925"/>
    <w:rsid w:val="00F67829"/>
    <w:rsid w:val="00F71D73"/>
    <w:rsid w:val="00F763B1"/>
    <w:rsid w:val="00F87F8A"/>
    <w:rsid w:val="00FA402E"/>
    <w:rsid w:val="00FB49C2"/>
    <w:rsid w:val="00FB5E9A"/>
    <w:rsid w:val="00FC004D"/>
    <w:rsid w:val="00FC3A09"/>
    <w:rsid w:val="00FC65B0"/>
    <w:rsid w:val="00FD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t-P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unhideWhenUsed="0" w:qFormat="1"/>
    <w:lsdException w:name="Closing" w:uiPriority="6"/>
    <w:lsdException w:name="Signature" w:uiPriority="7"/>
    <w:lsdException w:name="Default Paragraph Font" w:uiPriority="1"/>
    <w:lsdException w:name="Subtitle" w:uiPriority="11" w:qFormat="1"/>
    <w:lsdException w:name="Salutation" w:uiPriority="5"/>
    <w:lsdException w:name="Date" w:uiPriority="4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8A"/>
  </w:style>
  <w:style w:type="paragraph" w:styleId="Ttulo1">
    <w:name w:val="heading 1"/>
    <w:basedOn w:val="Normal"/>
    <w:next w:val="Normal"/>
    <w:link w:val="Ttulo1Char"/>
    <w:uiPriority w:val="9"/>
    <w:qFormat/>
    <w:rsid w:val="00F87F8A"/>
    <w:pPr>
      <w:keepNext/>
      <w:keepLines/>
      <w:pBdr>
        <w:bottom w:val="single" w:sz="4" w:space="1" w:color="FFC20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79400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87F8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79400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87F8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87F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87F8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87F8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87F8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87F8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87F8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63133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E0D"/>
    <w:rPr>
      <w:color w:val="auto"/>
    </w:rPr>
  </w:style>
  <w:style w:type="paragraph" w:styleId="Rodap">
    <w:name w:val="footer"/>
    <w:basedOn w:val="Normal"/>
    <w:link w:val="Rodap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5F0000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semiHidden/>
    <w:rsid w:val="00254E0D"/>
    <w:rPr>
      <w:rFonts w:asciiTheme="majorHAnsi" w:hAnsiTheme="majorHAnsi"/>
      <w:color w:val="5F0000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rsid w:val="00337102"/>
    <w:pPr>
      <w:spacing w:after="0"/>
      <w:jc w:val="right"/>
    </w:pPr>
    <w:rPr>
      <w:sz w:val="20"/>
      <w:szCs w:val="18"/>
    </w:rPr>
  </w:style>
  <w:style w:type="paragraph" w:styleId="Data">
    <w:name w:val="Date"/>
    <w:basedOn w:val="Normal"/>
    <w:next w:val="Saudao"/>
    <w:link w:val="DataChar"/>
    <w:uiPriority w:val="4"/>
    <w:unhideWhenUsed/>
    <w:rsid w:val="00337102"/>
    <w:pPr>
      <w:spacing w:before="960" w:after="960"/>
    </w:pPr>
  </w:style>
  <w:style w:type="character" w:customStyle="1" w:styleId="DataChar">
    <w:name w:val="Data Char"/>
    <w:basedOn w:val="Fontepargpadro"/>
    <w:link w:val="Data"/>
    <w:uiPriority w:val="4"/>
    <w:rsid w:val="00337102"/>
    <w:rPr>
      <w:color w:val="auto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rsid w:val="00337102"/>
    <w:pPr>
      <w:spacing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6"/>
    <w:rsid w:val="00337102"/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F87F8A"/>
    <w:rPr>
      <w:rFonts w:asciiTheme="majorHAnsi" w:eastAsiaTheme="majorEastAsia" w:hAnsiTheme="majorHAnsi" w:cstheme="majorBidi"/>
      <w:color w:val="C79400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87F8A"/>
    <w:rPr>
      <w:rFonts w:asciiTheme="majorHAnsi" w:eastAsiaTheme="majorEastAsia" w:hAnsiTheme="majorHAnsi" w:cstheme="majorBidi"/>
      <w:color w:val="C79400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572222"/>
  </w:style>
  <w:style w:type="paragraph" w:styleId="Textoembloco">
    <w:name w:val="Block Text"/>
    <w:basedOn w:val="Normal"/>
    <w:uiPriority w:val="99"/>
    <w:semiHidden/>
    <w:unhideWhenUsed/>
    <w:rsid w:val="000F51EC"/>
    <w:pPr>
      <w:pBdr>
        <w:top w:val="single" w:sz="2" w:space="10" w:color="FFC20C" w:themeColor="accent1" w:frame="1"/>
        <w:left w:val="single" w:sz="2" w:space="10" w:color="FFC20C" w:themeColor="accent1" w:frame="1"/>
        <w:bottom w:val="single" w:sz="2" w:space="10" w:color="FFC20C" w:themeColor="accent1" w:frame="1"/>
        <w:right w:val="single" w:sz="2" w:space="10" w:color="FFC20C" w:themeColor="accent1" w:frame="1"/>
      </w:pBdr>
      <w:ind w:left="1152" w:right="1152"/>
    </w:pPr>
    <w:rPr>
      <w:i/>
      <w:iCs/>
      <w:color w:val="C79400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2222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2222"/>
    <w:rPr>
      <w:kern w:val="16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2222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2222"/>
    <w:rPr>
      <w:kern w:val="16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72222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72222"/>
    <w:rPr>
      <w:kern w:val="16"/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72222"/>
    <w:rPr>
      <w:kern w:val="16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2222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2222"/>
    <w:rPr>
      <w:kern w:val="16"/>
      <w:sz w:val="22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72222"/>
    <w:rPr>
      <w:kern w:val="16"/>
      <w:sz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72222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72222"/>
    <w:rPr>
      <w:kern w:val="16"/>
      <w:sz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2222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72222"/>
    <w:rPr>
      <w:kern w:val="16"/>
      <w:sz w:val="22"/>
      <w:szCs w:val="16"/>
    </w:rPr>
  </w:style>
  <w:style w:type="character" w:styleId="TtulodoLivro">
    <w:name w:val="Book Title"/>
    <w:basedOn w:val="Fontepargpadro"/>
    <w:uiPriority w:val="33"/>
    <w:qFormat/>
    <w:rsid w:val="00F87F8A"/>
    <w:rPr>
      <w:b/>
      <w:bCs/>
      <w:smallCap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87F8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adeColorida">
    <w:name w:val="Colorful Grid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E" w:themeFill="accent1" w:themeFillTint="33"/>
    </w:tcPr>
    <w:tblStylePr w:type="firstRow">
      <w:rPr>
        <w:b/>
        <w:bCs/>
      </w:rPr>
      <w:tblPr/>
      <w:tcPr>
        <w:shd w:val="clear" w:color="auto" w:fill="FFE6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6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9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9400" w:themeFill="accent1" w:themeFillShade="BF"/>
      </w:tcPr>
    </w:tblStylePr>
    <w:tblStylePr w:type="band1Vert">
      <w:tblPr/>
      <w:tcPr>
        <w:shd w:val="clear" w:color="auto" w:fill="FFE085" w:themeFill="accent1" w:themeFillTint="7F"/>
      </w:tcPr>
    </w:tblStylePr>
    <w:tblStylePr w:type="band1Horz">
      <w:tblPr/>
      <w:tcPr>
        <w:shd w:val="clear" w:color="auto" w:fill="FFE08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A" w:themeFill="accent3" w:themeFillTint="33"/>
    </w:tcPr>
    <w:tblStylePr w:type="firstRow">
      <w:rPr>
        <w:b/>
        <w:bCs/>
      </w:rPr>
      <w:tblPr/>
      <w:tcPr>
        <w:shd w:val="clear" w:color="auto" w:fill="79FFB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B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4" w:themeFillTint="33"/>
    </w:tcPr>
    <w:tblStylePr w:type="firstRow">
      <w:rPr>
        <w:b/>
        <w:bCs/>
      </w:rPr>
      <w:tblPr/>
      <w:tcPr>
        <w:shd w:val="clear" w:color="auto" w:fill="93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3B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3B3" w:themeFill="accent4" w:themeFillShade="BF"/>
      </w:tcPr>
    </w:tblStylePr>
    <w:tblStylePr w:type="band1Vert">
      <w:tblPr/>
      <w:tcPr>
        <w:shd w:val="clear" w:color="auto" w:fill="78DBFF" w:themeFill="accent4" w:themeFillTint="7F"/>
      </w:tcPr>
    </w:tblStylePr>
    <w:tblStylePr w:type="band1Horz">
      <w:tblPr/>
      <w:tcPr>
        <w:shd w:val="clear" w:color="auto" w:fill="78DBF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000" w:themeFill="accent2" w:themeFillShade="CC"/>
      </w:tcPr>
    </w:tblStylePr>
    <w:tblStylePr w:type="lastRow">
      <w:rPr>
        <w:b/>
        <w:bCs/>
        <w:color w:val="98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000" w:themeFill="accent2" w:themeFillShade="CC"/>
      </w:tcPr>
    </w:tblStylePr>
    <w:tblStylePr w:type="lastRow">
      <w:rPr>
        <w:b/>
        <w:bCs/>
        <w:color w:val="98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2" w:themeFill="accent1" w:themeFillTint="3F"/>
      </w:tcPr>
    </w:tblStylePr>
    <w:tblStylePr w:type="band1Horz">
      <w:tblPr/>
      <w:tcPr>
        <w:shd w:val="clear" w:color="auto" w:fill="FFF2CE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000" w:themeFill="accent2" w:themeFillShade="CC"/>
      </w:tcPr>
    </w:tblStylePr>
    <w:tblStylePr w:type="lastRow">
      <w:rPr>
        <w:b/>
        <w:bCs/>
        <w:color w:val="98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C0" w:themeFill="accent4" w:themeFillShade="CC"/>
      </w:tcPr>
    </w:tblStylePr>
    <w:tblStylePr w:type="lastRow">
      <w:rPr>
        <w:b/>
        <w:bCs/>
        <w:color w:val="008CC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3" w:themeFillShade="CC"/>
      </w:tcPr>
    </w:tblStylePr>
    <w:tblStylePr w:type="lastRow">
      <w:rPr>
        <w:b/>
        <w:bCs/>
        <w:color w:val="008C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000" w:themeColor="accent2"/>
        <w:left w:val="single" w:sz="4" w:space="0" w:color="FFC20C" w:themeColor="accent1"/>
        <w:bottom w:val="single" w:sz="4" w:space="0" w:color="FFC20C" w:themeColor="accent1"/>
        <w:right w:val="single" w:sz="4" w:space="0" w:color="FFC20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700" w:themeColor="accent1" w:themeShade="99"/>
          <w:insideV w:val="nil"/>
        </w:tcBorders>
        <w:shd w:val="clear" w:color="auto" w:fill="A07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700" w:themeFill="accent1" w:themeFillShade="99"/>
      </w:tcPr>
    </w:tblStylePr>
    <w:tblStylePr w:type="band1Vert">
      <w:tblPr/>
      <w:tcPr>
        <w:shd w:val="clear" w:color="auto" w:fill="FFE69D" w:themeFill="accent1" w:themeFillTint="66"/>
      </w:tcPr>
    </w:tblStylePr>
    <w:tblStylePr w:type="band1Horz">
      <w:tblPr/>
      <w:tcPr>
        <w:shd w:val="clear" w:color="auto" w:fill="FFE0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000" w:themeColor="accent2"/>
        <w:left w:val="single" w:sz="4" w:space="0" w:color="BF0000" w:themeColor="accent2"/>
        <w:bottom w:val="single" w:sz="4" w:space="0" w:color="BF0000" w:themeColor="accent2"/>
        <w:right w:val="single" w:sz="4" w:space="0" w:color="B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0000" w:themeColor="accent2" w:themeShade="99"/>
          <w:insideV w:val="nil"/>
        </w:tcBorders>
        <w:shd w:val="clear" w:color="auto" w:fill="72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F0" w:themeColor="accent4"/>
        <w:left w:val="single" w:sz="4" w:space="0" w:color="00B050" w:themeColor="accent3"/>
        <w:bottom w:val="single" w:sz="4" w:space="0" w:color="00B050" w:themeColor="accent3"/>
        <w:right w:val="single" w:sz="4" w:space="0" w:color="00B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2F" w:themeColor="accent3" w:themeShade="99"/>
          <w:insideV w:val="nil"/>
        </w:tcBorders>
        <w:shd w:val="clear" w:color="auto" w:fill="0069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 w:themeFill="accent3" w:themeFillShade="99"/>
      </w:tcPr>
    </w:tblStylePr>
    <w:tblStylePr w:type="band1Vert">
      <w:tblPr/>
      <w:tcPr>
        <w:shd w:val="clear" w:color="auto" w:fill="79FFB5" w:themeFill="accent3" w:themeFillTint="66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50" w:themeColor="accent3"/>
        <w:left w:val="single" w:sz="4" w:space="0" w:color="00B0F0" w:themeColor="accent4"/>
        <w:bottom w:val="single" w:sz="4" w:space="0" w:color="00B0F0" w:themeColor="accent4"/>
        <w:right w:val="single" w:sz="4" w:space="0" w:color="00B0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9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90" w:themeColor="accent4" w:themeShade="99"/>
          <w:insideV w:val="nil"/>
        </w:tcBorders>
        <w:shd w:val="clear" w:color="auto" w:fill="00699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90" w:themeFill="accent4" w:themeFillShade="99"/>
      </w:tcPr>
    </w:tblStylePr>
    <w:tblStylePr w:type="band1Vert">
      <w:tblPr/>
      <w:tcPr>
        <w:shd w:val="clear" w:color="auto" w:fill="93E2FF" w:themeFill="accent4" w:themeFillTint="66"/>
      </w:tcPr>
    </w:tblStylePr>
    <w:tblStylePr w:type="band1Horz">
      <w:tblPr/>
      <w:tcPr>
        <w:shd w:val="clear" w:color="auto" w:fill="78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7222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222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2222"/>
    <w:rPr>
      <w:kern w:val="16"/>
      <w:sz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222"/>
    <w:rPr>
      <w:b/>
      <w:bCs/>
      <w:kern w:val="16"/>
      <w:sz w:val="22"/>
    </w:rPr>
  </w:style>
  <w:style w:type="table" w:styleId="ListaEscura">
    <w:name w:val="Dark List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20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62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9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9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400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7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B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72222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72222"/>
    <w:rPr>
      <w:kern w:val="16"/>
      <w:sz w:val="22"/>
    </w:rPr>
  </w:style>
  <w:style w:type="character" w:styleId="nfase">
    <w:name w:val="Emphasis"/>
    <w:basedOn w:val="Fontepargpadro"/>
    <w:uiPriority w:val="20"/>
    <w:qFormat/>
    <w:rsid w:val="00F87F8A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2222"/>
    <w:rPr>
      <w:kern w:val="16"/>
      <w:sz w:val="22"/>
    </w:rPr>
  </w:style>
  <w:style w:type="paragraph" w:styleId="Destinatrio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0F51EC"/>
    <w:rPr>
      <w:color w:val="5F0000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2222"/>
    <w:rPr>
      <w:kern w:val="16"/>
      <w:sz w:val="22"/>
    </w:rPr>
  </w:style>
  <w:style w:type="table" w:customStyle="1" w:styleId="GridTable1Light">
    <w:name w:val="Grid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69D" w:themeColor="accent1" w:themeTint="66"/>
        <w:left w:val="single" w:sz="4" w:space="0" w:color="FFE69D" w:themeColor="accent1" w:themeTint="66"/>
        <w:bottom w:val="single" w:sz="4" w:space="0" w:color="FFE69D" w:themeColor="accent1" w:themeTint="66"/>
        <w:right w:val="single" w:sz="4" w:space="0" w:color="FFE69D" w:themeColor="accent1" w:themeTint="66"/>
        <w:insideH w:val="single" w:sz="4" w:space="0" w:color="FFE69D" w:themeColor="accent1" w:themeTint="66"/>
        <w:insideV w:val="single" w:sz="4" w:space="0" w:color="FFE6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3F3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F3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9FFB5" w:themeColor="accent3" w:themeTint="66"/>
        <w:left w:val="single" w:sz="4" w:space="0" w:color="79FFB5" w:themeColor="accent3" w:themeTint="66"/>
        <w:bottom w:val="single" w:sz="4" w:space="0" w:color="79FFB5" w:themeColor="accent3" w:themeTint="66"/>
        <w:right w:val="single" w:sz="4" w:space="0" w:color="79FFB5" w:themeColor="accent3" w:themeTint="66"/>
        <w:insideH w:val="single" w:sz="4" w:space="0" w:color="79FFB5" w:themeColor="accent3" w:themeTint="66"/>
        <w:insideV w:val="single" w:sz="4" w:space="0" w:color="79FFB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3E2FF" w:themeColor="accent4" w:themeTint="66"/>
        <w:left w:val="single" w:sz="4" w:space="0" w:color="93E2FF" w:themeColor="accent4" w:themeTint="66"/>
        <w:bottom w:val="single" w:sz="4" w:space="0" w:color="93E2FF" w:themeColor="accent4" w:themeTint="66"/>
        <w:right w:val="single" w:sz="4" w:space="0" w:color="93E2FF" w:themeColor="accent4" w:themeTint="66"/>
        <w:insideH w:val="single" w:sz="4" w:space="0" w:color="93E2FF" w:themeColor="accent4" w:themeTint="66"/>
        <w:insideV w:val="single" w:sz="4" w:space="0" w:color="93E2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D96D" w:themeColor="accent1" w:themeTint="99"/>
        <w:bottom w:val="single" w:sz="2" w:space="0" w:color="FFD96D" w:themeColor="accent1" w:themeTint="99"/>
        <w:insideH w:val="single" w:sz="2" w:space="0" w:color="FFD96D" w:themeColor="accent1" w:themeTint="99"/>
        <w:insideV w:val="single" w:sz="2" w:space="0" w:color="FFD96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3F3F" w:themeColor="accent2" w:themeTint="99"/>
        <w:bottom w:val="single" w:sz="2" w:space="0" w:color="FF3F3F" w:themeColor="accent2" w:themeTint="99"/>
        <w:insideH w:val="single" w:sz="2" w:space="0" w:color="FF3F3F" w:themeColor="accent2" w:themeTint="99"/>
        <w:insideV w:val="single" w:sz="2" w:space="0" w:color="FF3F3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F3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F3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36FF90" w:themeColor="accent3" w:themeTint="99"/>
        <w:bottom w:val="single" w:sz="2" w:space="0" w:color="36FF90" w:themeColor="accent3" w:themeTint="99"/>
        <w:insideH w:val="single" w:sz="2" w:space="0" w:color="36FF90" w:themeColor="accent3" w:themeTint="99"/>
        <w:insideV w:val="single" w:sz="2" w:space="0" w:color="36FF9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9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9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5DD3FF" w:themeColor="accent4" w:themeTint="99"/>
        <w:bottom w:val="single" w:sz="2" w:space="0" w:color="5DD3FF" w:themeColor="accent4" w:themeTint="99"/>
        <w:insideH w:val="single" w:sz="2" w:space="0" w:color="5DD3FF" w:themeColor="accent4" w:themeTint="99"/>
        <w:insideV w:val="single" w:sz="2" w:space="0" w:color="5DD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3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3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D" w:themeColor="accent1" w:themeTint="99"/>
        <w:left w:val="single" w:sz="4" w:space="0" w:color="FFD96D" w:themeColor="accent1" w:themeTint="99"/>
        <w:bottom w:val="single" w:sz="4" w:space="0" w:color="FFD96D" w:themeColor="accent1" w:themeTint="99"/>
        <w:right w:val="single" w:sz="4" w:space="0" w:color="FFD96D" w:themeColor="accent1" w:themeTint="99"/>
        <w:insideH w:val="single" w:sz="4" w:space="0" w:color="FFD96D" w:themeColor="accent1" w:themeTint="99"/>
        <w:insideV w:val="single" w:sz="4" w:space="0" w:color="FFD96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  <w:tblStylePr w:type="neCell">
      <w:tblPr/>
      <w:tcPr>
        <w:tcBorders>
          <w:bottom w:val="single" w:sz="4" w:space="0" w:color="FFD96D" w:themeColor="accent1" w:themeTint="99"/>
        </w:tcBorders>
      </w:tcPr>
    </w:tblStylePr>
    <w:tblStylePr w:type="nwCell">
      <w:tblPr/>
      <w:tcPr>
        <w:tcBorders>
          <w:bottom w:val="single" w:sz="4" w:space="0" w:color="FFD96D" w:themeColor="accent1" w:themeTint="99"/>
        </w:tcBorders>
      </w:tcPr>
    </w:tblStylePr>
    <w:tblStylePr w:type="seCell">
      <w:tblPr/>
      <w:tcPr>
        <w:tcBorders>
          <w:top w:val="single" w:sz="4" w:space="0" w:color="FFD96D" w:themeColor="accent1" w:themeTint="99"/>
        </w:tcBorders>
      </w:tcPr>
    </w:tblStylePr>
    <w:tblStylePr w:type="swCell">
      <w:tblPr/>
      <w:tcPr>
        <w:tcBorders>
          <w:top w:val="single" w:sz="4" w:space="0" w:color="FFD96D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3F3F" w:themeColor="accent2" w:themeTint="99"/>
        <w:left w:val="single" w:sz="4" w:space="0" w:color="FF3F3F" w:themeColor="accent2" w:themeTint="99"/>
        <w:bottom w:val="single" w:sz="4" w:space="0" w:color="FF3F3F" w:themeColor="accent2" w:themeTint="99"/>
        <w:right w:val="single" w:sz="4" w:space="0" w:color="FF3F3F" w:themeColor="accent2" w:themeTint="99"/>
        <w:insideH w:val="single" w:sz="4" w:space="0" w:color="FF3F3F" w:themeColor="accent2" w:themeTint="99"/>
        <w:insideV w:val="single" w:sz="4" w:space="0" w:color="FF3F3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3F3F" w:themeColor="accent2" w:themeTint="99"/>
        </w:tcBorders>
      </w:tcPr>
    </w:tblStylePr>
    <w:tblStylePr w:type="nwCell">
      <w:tblPr/>
      <w:tcPr>
        <w:tcBorders>
          <w:bottom w:val="single" w:sz="4" w:space="0" w:color="FF3F3F" w:themeColor="accent2" w:themeTint="99"/>
        </w:tcBorders>
      </w:tcPr>
    </w:tblStylePr>
    <w:tblStylePr w:type="seCell">
      <w:tblPr/>
      <w:tcPr>
        <w:tcBorders>
          <w:top w:val="single" w:sz="4" w:space="0" w:color="FF3F3F" w:themeColor="accent2" w:themeTint="99"/>
        </w:tcBorders>
      </w:tcPr>
    </w:tblStylePr>
    <w:tblStylePr w:type="swCell">
      <w:tblPr/>
      <w:tcPr>
        <w:tcBorders>
          <w:top w:val="single" w:sz="4" w:space="0" w:color="FF3F3F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3" w:themeTint="99"/>
        <w:left w:val="single" w:sz="4" w:space="0" w:color="36FF90" w:themeColor="accent3" w:themeTint="99"/>
        <w:bottom w:val="single" w:sz="4" w:space="0" w:color="36FF90" w:themeColor="accent3" w:themeTint="99"/>
        <w:right w:val="single" w:sz="4" w:space="0" w:color="36FF90" w:themeColor="accent3" w:themeTint="99"/>
        <w:insideH w:val="single" w:sz="4" w:space="0" w:color="36FF90" w:themeColor="accent3" w:themeTint="99"/>
        <w:insideV w:val="single" w:sz="4" w:space="0" w:color="36FF9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  <w:tblStylePr w:type="neCell">
      <w:tblPr/>
      <w:tcPr>
        <w:tcBorders>
          <w:bottom w:val="single" w:sz="4" w:space="0" w:color="36FF90" w:themeColor="accent3" w:themeTint="99"/>
        </w:tcBorders>
      </w:tcPr>
    </w:tblStylePr>
    <w:tblStylePr w:type="nwCell">
      <w:tblPr/>
      <w:tcPr>
        <w:tcBorders>
          <w:bottom w:val="single" w:sz="4" w:space="0" w:color="36FF90" w:themeColor="accent3" w:themeTint="99"/>
        </w:tcBorders>
      </w:tcPr>
    </w:tblStylePr>
    <w:tblStylePr w:type="seCell">
      <w:tblPr/>
      <w:tcPr>
        <w:tcBorders>
          <w:top w:val="single" w:sz="4" w:space="0" w:color="36FF90" w:themeColor="accent3" w:themeTint="99"/>
        </w:tcBorders>
      </w:tcPr>
    </w:tblStylePr>
    <w:tblStylePr w:type="swCell">
      <w:tblPr/>
      <w:tcPr>
        <w:tcBorders>
          <w:top w:val="single" w:sz="4" w:space="0" w:color="36FF90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  <w:tblStylePr w:type="neCell">
      <w:tblPr/>
      <w:tcPr>
        <w:tcBorders>
          <w:bottom w:val="single" w:sz="4" w:space="0" w:color="5DD3FF" w:themeColor="accent4" w:themeTint="99"/>
        </w:tcBorders>
      </w:tcPr>
    </w:tblStylePr>
    <w:tblStylePr w:type="nwCell">
      <w:tblPr/>
      <w:tcPr>
        <w:tcBorders>
          <w:bottom w:val="single" w:sz="4" w:space="0" w:color="5DD3FF" w:themeColor="accent4" w:themeTint="99"/>
        </w:tcBorders>
      </w:tcPr>
    </w:tblStylePr>
    <w:tblStylePr w:type="seCell">
      <w:tblPr/>
      <w:tcPr>
        <w:tcBorders>
          <w:top w:val="single" w:sz="4" w:space="0" w:color="5DD3FF" w:themeColor="accent4" w:themeTint="99"/>
        </w:tcBorders>
      </w:tcPr>
    </w:tblStylePr>
    <w:tblStylePr w:type="swCell">
      <w:tblPr/>
      <w:tcPr>
        <w:tcBorders>
          <w:top w:val="single" w:sz="4" w:space="0" w:color="5DD3FF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D" w:themeColor="accent1" w:themeTint="99"/>
        <w:left w:val="single" w:sz="4" w:space="0" w:color="FFD96D" w:themeColor="accent1" w:themeTint="99"/>
        <w:bottom w:val="single" w:sz="4" w:space="0" w:color="FFD96D" w:themeColor="accent1" w:themeTint="99"/>
        <w:right w:val="single" w:sz="4" w:space="0" w:color="FFD96D" w:themeColor="accent1" w:themeTint="99"/>
        <w:insideH w:val="single" w:sz="4" w:space="0" w:color="FFD96D" w:themeColor="accent1" w:themeTint="99"/>
        <w:insideV w:val="single" w:sz="4" w:space="0" w:color="FFD96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20C" w:themeColor="accent1"/>
          <w:left w:val="single" w:sz="4" w:space="0" w:color="FFC20C" w:themeColor="accent1"/>
          <w:bottom w:val="single" w:sz="4" w:space="0" w:color="FFC20C" w:themeColor="accent1"/>
          <w:right w:val="single" w:sz="4" w:space="0" w:color="FFC20C" w:themeColor="accent1"/>
          <w:insideH w:val="nil"/>
          <w:insideV w:val="nil"/>
        </w:tcBorders>
        <w:shd w:val="clear" w:color="auto" w:fill="FFC20C" w:themeFill="accent1"/>
      </w:tcPr>
    </w:tblStylePr>
    <w:tblStylePr w:type="lastRow">
      <w:rPr>
        <w:b/>
        <w:bCs/>
      </w:rPr>
      <w:tblPr/>
      <w:tcPr>
        <w:tcBorders>
          <w:top w:val="double" w:sz="4" w:space="0" w:color="FFC2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3F3F" w:themeColor="accent2" w:themeTint="99"/>
        <w:left w:val="single" w:sz="4" w:space="0" w:color="FF3F3F" w:themeColor="accent2" w:themeTint="99"/>
        <w:bottom w:val="single" w:sz="4" w:space="0" w:color="FF3F3F" w:themeColor="accent2" w:themeTint="99"/>
        <w:right w:val="single" w:sz="4" w:space="0" w:color="FF3F3F" w:themeColor="accent2" w:themeTint="99"/>
        <w:insideH w:val="single" w:sz="4" w:space="0" w:color="FF3F3F" w:themeColor="accent2" w:themeTint="99"/>
        <w:insideV w:val="single" w:sz="4" w:space="0" w:color="FF3F3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000" w:themeColor="accent2"/>
          <w:left w:val="single" w:sz="4" w:space="0" w:color="BF0000" w:themeColor="accent2"/>
          <w:bottom w:val="single" w:sz="4" w:space="0" w:color="BF0000" w:themeColor="accent2"/>
          <w:right w:val="single" w:sz="4" w:space="0" w:color="BF0000" w:themeColor="accent2"/>
          <w:insideH w:val="nil"/>
          <w:insideV w:val="nil"/>
        </w:tcBorders>
        <w:shd w:val="clear" w:color="auto" w:fill="B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B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3" w:themeTint="99"/>
        <w:left w:val="single" w:sz="4" w:space="0" w:color="36FF90" w:themeColor="accent3" w:themeTint="99"/>
        <w:bottom w:val="single" w:sz="4" w:space="0" w:color="36FF90" w:themeColor="accent3" w:themeTint="99"/>
        <w:right w:val="single" w:sz="4" w:space="0" w:color="36FF90" w:themeColor="accent3" w:themeTint="99"/>
        <w:insideH w:val="single" w:sz="4" w:space="0" w:color="36FF90" w:themeColor="accent3" w:themeTint="99"/>
        <w:insideV w:val="single" w:sz="4" w:space="0" w:color="36FF9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50" w:themeColor="accent3"/>
          <w:left w:val="single" w:sz="4" w:space="0" w:color="00B050" w:themeColor="accent3"/>
          <w:bottom w:val="single" w:sz="4" w:space="0" w:color="00B050" w:themeColor="accent3"/>
          <w:right w:val="single" w:sz="4" w:space="0" w:color="00B050" w:themeColor="accent3"/>
          <w:insideH w:val="nil"/>
          <w:insideV w:val="nil"/>
        </w:tcBorders>
        <w:shd w:val="clear" w:color="auto" w:fill="00B050" w:themeFill="accent3"/>
      </w:tcPr>
    </w:tblStylePr>
    <w:tblStylePr w:type="lastRow">
      <w:rPr>
        <w:b/>
        <w:bCs/>
      </w:rPr>
      <w:tblPr/>
      <w:tcPr>
        <w:tcBorders>
          <w:top w:val="double" w:sz="4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4"/>
          <w:left w:val="single" w:sz="4" w:space="0" w:color="00B0F0" w:themeColor="accent4"/>
          <w:bottom w:val="single" w:sz="4" w:space="0" w:color="00B0F0" w:themeColor="accent4"/>
          <w:right w:val="single" w:sz="4" w:space="0" w:color="00B0F0" w:themeColor="accent4"/>
          <w:insideH w:val="nil"/>
          <w:insideV w:val="nil"/>
        </w:tcBorders>
        <w:shd w:val="clear" w:color="auto" w:fill="00B0F0" w:themeFill="accent4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0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0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20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20C" w:themeFill="accent1"/>
      </w:tcPr>
    </w:tblStylePr>
    <w:tblStylePr w:type="band1Vert">
      <w:tblPr/>
      <w:tcPr>
        <w:shd w:val="clear" w:color="auto" w:fill="FFE69D" w:themeFill="accent1" w:themeFillTint="66"/>
      </w:tcPr>
    </w:tblStylePr>
    <w:tblStylePr w:type="band1Horz">
      <w:tblPr/>
      <w:tcPr>
        <w:shd w:val="clear" w:color="auto" w:fill="FFE69D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50" w:themeFill="accent3"/>
      </w:tcPr>
    </w:tblStylePr>
    <w:tblStylePr w:type="band1Vert">
      <w:tblPr/>
      <w:tcPr>
        <w:shd w:val="clear" w:color="auto" w:fill="79FFB5" w:themeFill="accent3" w:themeFillTint="66"/>
      </w:tcPr>
    </w:tblStylePr>
    <w:tblStylePr w:type="band1Horz">
      <w:tblPr/>
      <w:tcPr>
        <w:shd w:val="clear" w:color="auto" w:fill="79FFB5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4"/>
      </w:tcPr>
    </w:tblStylePr>
    <w:tblStylePr w:type="band1Vert">
      <w:tblPr/>
      <w:tcPr>
        <w:shd w:val="clear" w:color="auto" w:fill="93E2FF" w:themeFill="accent4" w:themeFillTint="66"/>
      </w:tcPr>
    </w:tblStylePr>
    <w:tblStylePr w:type="band1Horz">
      <w:tblPr/>
      <w:tcPr>
        <w:shd w:val="clear" w:color="auto" w:fill="93E2FF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572222"/>
    <w:pPr>
      <w:spacing w:after="0" w:line="240" w:lineRule="auto"/>
    </w:pPr>
    <w:rPr>
      <w:color w:val="C79400" w:themeColor="accent1" w:themeShade="BF"/>
    </w:rPr>
    <w:tblPr>
      <w:tblStyleRowBandSize w:val="1"/>
      <w:tblStyleColBandSize w:val="1"/>
      <w:tblBorders>
        <w:top w:val="single" w:sz="4" w:space="0" w:color="FFD96D" w:themeColor="accent1" w:themeTint="99"/>
        <w:left w:val="single" w:sz="4" w:space="0" w:color="FFD96D" w:themeColor="accent1" w:themeTint="99"/>
        <w:bottom w:val="single" w:sz="4" w:space="0" w:color="FFD96D" w:themeColor="accent1" w:themeTint="99"/>
        <w:right w:val="single" w:sz="4" w:space="0" w:color="FFD96D" w:themeColor="accent1" w:themeTint="99"/>
        <w:insideH w:val="single" w:sz="4" w:space="0" w:color="FFD96D" w:themeColor="accent1" w:themeTint="99"/>
        <w:insideV w:val="single" w:sz="4" w:space="0" w:color="FFD96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572222"/>
    <w:pPr>
      <w:spacing w:after="0" w:line="240" w:lineRule="auto"/>
    </w:pPr>
    <w:rPr>
      <w:color w:val="8F0000" w:themeColor="accent2" w:themeShade="BF"/>
    </w:rPr>
    <w:tblPr>
      <w:tblStyleRowBandSize w:val="1"/>
      <w:tblStyleColBandSize w:val="1"/>
      <w:tblBorders>
        <w:top w:val="single" w:sz="4" w:space="0" w:color="FF3F3F" w:themeColor="accent2" w:themeTint="99"/>
        <w:left w:val="single" w:sz="4" w:space="0" w:color="FF3F3F" w:themeColor="accent2" w:themeTint="99"/>
        <w:bottom w:val="single" w:sz="4" w:space="0" w:color="FF3F3F" w:themeColor="accent2" w:themeTint="99"/>
        <w:right w:val="single" w:sz="4" w:space="0" w:color="FF3F3F" w:themeColor="accent2" w:themeTint="99"/>
        <w:insideH w:val="single" w:sz="4" w:space="0" w:color="FF3F3F" w:themeColor="accent2" w:themeTint="99"/>
        <w:insideV w:val="single" w:sz="4" w:space="0" w:color="FF3F3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3F3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F3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572222"/>
    <w:pPr>
      <w:spacing w:after="0" w:line="240" w:lineRule="auto"/>
    </w:pPr>
    <w:rPr>
      <w:color w:val="00833B" w:themeColor="accent3" w:themeShade="BF"/>
    </w:rPr>
    <w:tblPr>
      <w:tblStyleRowBandSize w:val="1"/>
      <w:tblStyleColBandSize w:val="1"/>
      <w:tblBorders>
        <w:top w:val="single" w:sz="4" w:space="0" w:color="36FF90" w:themeColor="accent3" w:themeTint="99"/>
        <w:left w:val="single" w:sz="4" w:space="0" w:color="36FF90" w:themeColor="accent3" w:themeTint="99"/>
        <w:bottom w:val="single" w:sz="4" w:space="0" w:color="36FF90" w:themeColor="accent3" w:themeTint="99"/>
        <w:right w:val="single" w:sz="4" w:space="0" w:color="36FF90" w:themeColor="accent3" w:themeTint="99"/>
        <w:insideH w:val="single" w:sz="4" w:space="0" w:color="36FF90" w:themeColor="accent3" w:themeTint="99"/>
        <w:insideV w:val="single" w:sz="4" w:space="0" w:color="36FF9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6FF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FF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572222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572222"/>
    <w:pPr>
      <w:spacing w:after="0" w:line="240" w:lineRule="auto"/>
    </w:pPr>
    <w:rPr>
      <w:color w:val="C79400" w:themeColor="accent1" w:themeShade="BF"/>
    </w:rPr>
    <w:tblPr>
      <w:tblStyleRowBandSize w:val="1"/>
      <w:tblStyleColBandSize w:val="1"/>
      <w:tblBorders>
        <w:top w:val="single" w:sz="4" w:space="0" w:color="FFD96D" w:themeColor="accent1" w:themeTint="99"/>
        <w:left w:val="single" w:sz="4" w:space="0" w:color="FFD96D" w:themeColor="accent1" w:themeTint="99"/>
        <w:bottom w:val="single" w:sz="4" w:space="0" w:color="FFD96D" w:themeColor="accent1" w:themeTint="99"/>
        <w:right w:val="single" w:sz="4" w:space="0" w:color="FFD96D" w:themeColor="accent1" w:themeTint="99"/>
        <w:insideH w:val="single" w:sz="4" w:space="0" w:color="FFD96D" w:themeColor="accent1" w:themeTint="99"/>
        <w:insideV w:val="single" w:sz="4" w:space="0" w:color="FFD96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  <w:tblStylePr w:type="neCell">
      <w:tblPr/>
      <w:tcPr>
        <w:tcBorders>
          <w:bottom w:val="single" w:sz="4" w:space="0" w:color="FFD96D" w:themeColor="accent1" w:themeTint="99"/>
        </w:tcBorders>
      </w:tcPr>
    </w:tblStylePr>
    <w:tblStylePr w:type="nwCell">
      <w:tblPr/>
      <w:tcPr>
        <w:tcBorders>
          <w:bottom w:val="single" w:sz="4" w:space="0" w:color="FFD96D" w:themeColor="accent1" w:themeTint="99"/>
        </w:tcBorders>
      </w:tcPr>
    </w:tblStylePr>
    <w:tblStylePr w:type="seCell">
      <w:tblPr/>
      <w:tcPr>
        <w:tcBorders>
          <w:top w:val="single" w:sz="4" w:space="0" w:color="FFD96D" w:themeColor="accent1" w:themeTint="99"/>
        </w:tcBorders>
      </w:tcPr>
    </w:tblStylePr>
    <w:tblStylePr w:type="swCell">
      <w:tblPr/>
      <w:tcPr>
        <w:tcBorders>
          <w:top w:val="single" w:sz="4" w:space="0" w:color="FFD96D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572222"/>
    <w:pPr>
      <w:spacing w:after="0" w:line="240" w:lineRule="auto"/>
    </w:pPr>
    <w:rPr>
      <w:color w:val="8F0000" w:themeColor="accent2" w:themeShade="BF"/>
    </w:rPr>
    <w:tblPr>
      <w:tblStyleRowBandSize w:val="1"/>
      <w:tblStyleColBandSize w:val="1"/>
      <w:tblBorders>
        <w:top w:val="single" w:sz="4" w:space="0" w:color="FF3F3F" w:themeColor="accent2" w:themeTint="99"/>
        <w:left w:val="single" w:sz="4" w:space="0" w:color="FF3F3F" w:themeColor="accent2" w:themeTint="99"/>
        <w:bottom w:val="single" w:sz="4" w:space="0" w:color="FF3F3F" w:themeColor="accent2" w:themeTint="99"/>
        <w:right w:val="single" w:sz="4" w:space="0" w:color="FF3F3F" w:themeColor="accent2" w:themeTint="99"/>
        <w:insideH w:val="single" w:sz="4" w:space="0" w:color="FF3F3F" w:themeColor="accent2" w:themeTint="99"/>
        <w:insideV w:val="single" w:sz="4" w:space="0" w:color="FF3F3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3F3F" w:themeColor="accent2" w:themeTint="99"/>
        </w:tcBorders>
      </w:tcPr>
    </w:tblStylePr>
    <w:tblStylePr w:type="nwCell">
      <w:tblPr/>
      <w:tcPr>
        <w:tcBorders>
          <w:bottom w:val="single" w:sz="4" w:space="0" w:color="FF3F3F" w:themeColor="accent2" w:themeTint="99"/>
        </w:tcBorders>
      </w:tcPr>
    </w:tblStylePr>
    <w:tblStylePr w:type="seCell">
      <w:tblPr/>
      <w:tcPr>
        <w:tcBorders>
          <w:top w:val="single" w:sz="4" w:space="0" w:color="FF3F3F" w:themeColor="accent2" w:themeTint="99"/>
        </w:tcBorders>
      </w:tcPr>
    </w:tblStylePr>
    <w:tblStylePr w:type="swCell">
      <w:tblPr/>
      <w:tcPr>
        <w:tcBorders>
          <w:top w:val="single" w:sz="4" w:space="0" w:color="FF3F3F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572222"/>
    <w:pPr>
      <w:spacing w:after="0" w:line="240" w:lineRule="auto"/>
    </w:pPr>
    <w:rPr>
      <w:color w:val="00833B" w:themeColor="accent3" w:themeShade="BF"/>
    </w:rPr>
    <w:tblPr>
      <w:tblStyleRowBandSize w:val="1"/>
      <w:tblStyleColBandSize w:val="1"/>
      <w:tblBorders>
        <w:top w:val="single" w:sz="4" w:space="0" w:color="36FF90" w:themeColor="accent3" w:themeTint="99"/>
        <w:left w:val="single" w:sz="4" w:space="0" w:color="36FF90" w:themeColor="accent3" w:themeTint="99"/>
        <w:bottom w:val="single" w:sz="4" w:space="0" w:color="36FF90" w:themeColor="accent3" w:themeTint="99"/>
        <w:right w:val="single" w:sz="4" w:space="0" w:color="36FF90" w:themeColor="accent3" w:themeTint="99"/>
        <w:insideH w:val="single" w:sz="4" w:space="0" w:color="36FF90" w:themeColor="accent3" w:themeTint="99"/>
        <w:insideV w:val="single" w:sz="4" w:space="0" w:color="36FF9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  <w:tblStylePr w:type="neCell">
      <w:tblPr/>
      <w:tcPr>
        <w:tcBorders>
          <w:bottom w:val="single" w:sz="4" w:space="0" w:color="36FF90" w:themeColor="accent3" w:themeTint="99"/>
        </w:tcBorders>
      </w:tcPr>
    </w:tblStylePr>
    <w:tblStylePr w:type="nwCell">
      <w:tblPr/>
      <w:tcPr>
        <w:tcBorders>
          <w:bottom w:val="single" w:sz="4" w:space="0" w:color="36FF90" w:themeColor="accent3" w:themeTint="99"/>
        </w:tcBorders>
      </w:tcPr>
    </w:tblStylePr>
    <w:tblStylePr w:type="seCell">
      <w:tblPr/>
      <w:tcPr>
        <w:tcBorders>
          <w:top w:val="single" w:sz="4" w:space="0" w:color="36FF90" w:themeColor="accent3" w:themeTint="99"/>
        </w:tcBorders>
      </w:tcPr>
    </w:tblStylePr>
    <w:tblStylePr w:type="swCell">
      <w:tblPr/>
      <w:tcPr>
        <w:tcBorders>
          <w:top w:val="single" w:sz="4" w:space="0" w:color="36FF90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572222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  <w:tblStylePr w:type="neCell">
      <w:tblPr/>
      <w:tcPr>
        <w:tcBorders>
          <w:bottom w:val="single" w:sz="4" w:space="0" w:color="5DD3FF" w:themeColor="accent4" w:themeTint="99"/>
        </w:tcBorders>
      </w:tcPr>
    </w:tblStylePr>
    <w:tblStylePr w:type="nwCell">
      <w:tblPr/>
      <w:tcPr>
        <w:tcBorders>
          <w:bottom w:val="single" w:sz="4" w:space="0" w:color="5DD3FF" w:themeColor="accent4" w:themeTint="99"/>
        </w:tcBorders>
      </w:tcPr>
    </w:tblStylePr>
    <w:tblStylePr w:type="seCell">
      <w:tblPr/>
      <w:tcPr>
        <w:tcBorders>
          <w:top w:val="single" w:sz="4" w:space="0" w:color="5DD3FF" w:themeColor="accent4" w:themeTint="99"/>
        </w:tcBorders>
      </w:tcPr>
    </w:tblStylePr>
    <w:tblStylePr w:type="swCell">
      <w:tblPr/>
      <w:tcPr>
        <w:tcBorders>
          <w:top w:val="single" w:sz="4" w:space="0" w:color="5DD3FF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F87F8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87F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87F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87F8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87F8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87F8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87F8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crnimoHTML">
    <w:name w:val="HTML Acronym"/>
    <w:basedOn w:val="Fontepargpadro"/>
    <w:uiPriority w:val="99"/>
    <w:semiHidden/>
    <w:unhideWhenUsed/>
    <w:rsid w:val="00572222"/>
    <w:rPr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72222"/>
    <w:rPr>
      <w:i/>
      <w:iCs/>
      <w:kern w:val="16"/>
      <w:sz w:val="22"/>
    </w:rPr>
  </w:style>
  <w:style w:type="character" w:styleId="CitaoHTML">
    <w:name w:val="HTML Cit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2222"/>
    <w:rPr>
      <w:rFonts w:ascii="Consolas" w:hAnsi="Consolas"/>
      <w:kern w:val="16"/>
      <w:sz w:val="22"/>
    </w:rPr>
  </w:style>
  <w:style w:type="character" w:styleId="ExemploHTML">
    <w:name w:val="HTML Sample"/>
    <w:basedOn w:val="Fontepargpadro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0F51EC"/>
    <w:rPr>
      <w:color w:val="005878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qFormat/>
    <w:rsid w:val="00F87F8A"/>
    <w:rPr>
      <w:b/>
      <w:bCs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87F8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FC20C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87F8A"/>
    <w:rPr>
      <w:rFonts w:asciiTheme="majorHAnsi" w:eastAsiaTheme="majorEastAsia" w:hAnsiTheme="majorHAnsi" w:cstheme="majorBidi"/>
      <w:color w:val="FFC20C" w:themeColor="accent1"/>
      <w:sz w:val="28"/>
      <w:szCs w:val="28"/>
    </w:rPr>
  </w:style>
  <w:style w:type="character" w:styleId="RefernciaIntensa">
    <w:name w:val="Intense Reference"/>
    <w:basedOn w:val="Fontepargpadro"/>
    <w:uiPriority w:val="32"/>
    <w:qFormat/>
    <w:rsid w:val="00F87F8A"/>
    <w:rPr>
      <w:b/>
      <w:bCs/>
      <w:smallCaps/>
      <w:u w:val="single"/>
    </w:rPr>
  </w:style>
  <w:style w:type="table" w:styleId="GradeClara">
    <w:name w:val="Light Grid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20C" w:themeColor="accent1"/>
        <w:left w:val="single" w:sz="8" w:space="0" w:color="FFC20C" w:themeColor="accent1"/>
        <w:bottom w:val="single" w:sz="8" w:space="0" w:color="FFC20C" w:themeColor="accent1"/>
        <w:right w:val="single" w:sz="8" w:space="0" w:color="FFC20C" w:themeColor="accent1"/>
        <w:insideH w:val="single" w:sz="8" w:space="0" w:color="FFC20C" w:themeColor="accent1"/>
        <w:insideV w:val="single" w:sz="8" w:space="0" w:color="FFC20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20C" w:themeColor="accent1"/>
          <w:left w:val="single" w:sz="8" w:space="0" w:color="FFC20C" w:themeColor="accent1"/>
          <w:bottom w:val="single" w:sz="18" w:space="0" w:color="FFC20C" w:themeColor="accent1"/>
          <w:right w:val="single" w:sz="8" w:space="0" w:color="FFC20C" w:themeColor="accent1"/>
          <w:insideH w:val="nil"/>
          <w:insideV w:val="single" w:sz="8" w:space="0" w:color="FFC20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20C" w:themeColor="accent1"/>
          <w:left w:val="single" w:sz="8" w:space="0" w:color="FFC20C" w:themeColor="accent1"/>
          <w:bottom w:val="single" w:sz="8" w:space="0" w:color="FFC20C" w:themeColor="accent1"/>
          <w:right w:val="single" w:sz="8" w:space="0" w:color="FFC20C" w:themeColor="accent1"/>
          <w:insideH w:val="nil"/>
          <w:insideV w:val="single" w:sz="8" w:space="0" w:color="FFC20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20C" w:themeColor="accent1"/>
          <w:left w:val="single" w:sz="8" w:space="0" w:color="FFC20C" w:themeColor="accent1"/>
          <w:bottom w:val="single" w:sz="8" w:space="0" w:color="FFC20C" w:themeColor="accent1"/>
          <w:right w:val="single" w:sz="8" w:space="0" w:color="FFC20C" w:themeColor="accent1"/>
        </w:tcBorders>
      </w:tcPr>
    </w:tblStylePr>
    <w:tblStylePr w:type="band1Vert">
      <w:tblPr/>
      <w:tcPr>
        <w:tcBorders>
          <w:top w:val="single" w:sz="8" w:space="0" w:color="FFC20C" w:themeColor="accent1"/>
          <w:left w:val="single" w:sz="8" w:space="0" w:color="FFC20C" w:themeColor="accent1"/>
          <w:bottom w:val="single" w:sz="8" w:space="0" w:color="FFC20C" w:themeColor="accent1"/>
          <w:right w:val="single" w:sz="8" w:space="0" w:color="FFC20C" w:themeColor="accent1"/>
        </w:tcBorders>
        <w:shd w:val="clear" w:color="auto" w:fill="FFEFC2" w:themeFill="accent1" w:themeFillTint="3F"/>
      </w:tcPr>
    </w:tblStylePr>
    <w:tblStylePr w:type="band1Horz">
      <w:tblPr/>
      <w:tcPr>
        <w:tcBorders>
          <w:top w:val="single" w:sz="8" w:space="0" w:color="FFC20C" w:themeColor="accent1"/>
          <w:left w:val="single" w:sz="8" w:space="0" w:color="FFC20C" w:themeColor="accent1"/>
          <w:bottom w:val="single" w:sz="8" w:space="0" w:color="FFC20C" w:themeColor="accent1"/>
          <w:right w:val="single" w:sz="8" w:space="0" w:color="FFC20C" w:themeColor="accent1"/>
          <w:insideV w:val="single" w:sz="8" w:space="0" w:color="FFC20C" w:themeColor="accent1"/>
        </w:tcBorders>
        <w:shd w:val="clear" w:color="auto" w:fill="FFEFC2" w:themeFill="accent1" w:themeFillTint="3F"/>
      </w:tcPr>
    </w:tblStylePr>
    <w:tblStylePr w:type="band2Horz">
      <w:tblPr/>
      <w:tcPr>
        <w:tcBorders>
          <w:top w:val="single" w:sz="8" w:space="0" w:color="FFC20C" w:themeColor="accent1"/>
          <w:left w:val="single" w:sz="8" w:space="0" w:color="FFC20C" w:themeColor="accent1"/>
          <w:bottom w:val="single" w:sz="8" w:space="0" w:color="FFC20C" w:themeColor="accent1"/>
          <w:right w:val="single" w:sz="8" w:space="0" w:color="FFC20C" w:themeColor="accent1"/>
          <w:insideV w:val="single" w:sz="8" w:space="0" w:color="FFC20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F0000" w:themeColor="accent2"/>
        <w:left w:val="single" w:sz="8" w:space="0" w:color="BF0000" w:themeColor="accent2"/>
        <w:bottom w:val="single" w:sz="8" w:space="0" w:color="BF0000" w:themeColor="accent2"/>
        <w:right w:val="single" w:sz="8" w:space="0" w:color="BF0000" w:themeColor="accent2"/>
        <w:insideH w:val="single" w:sz="8" w:space="0" w:color="BF0000" w:themeColor="accent2"/>
        <w:insideV w:val="single" w:sz="8" w:space="0" w:color="B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000" w:themeColor="accent2"/>
          <w:left w:val="single" w:sz="8" w:space="0" w:color="BF0000" w:themeColor="accent2"/>
          <w:bottom w:val="single" w:sz="18" w:space="0" w:color="BF0000" w:themeColor="accent2"/>
          <w:right w:val="single" w:sz="8" w:space="0" w:color="BF0000" w:themeColor="accent2"/>
          <w:insideH w:val="nil"/>
          <w:insideV w:val="single" w:sz="8" w:space="0" w:color="B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0000" w:themeColor="accent2"/>
          <w:left w:val="single" w:sz="8" w:space="0" w:color="BF0000" w:themeColor="accent2"/>
          <w:bottom w:val="single" w:sz="8" w:space="0" w:color="BF0000" w:themeColor="accent2"/>
          <w:right w:val="single" w:sz="8" w:space="0" w:color="BF0000" w:themeColor="accent2"/>
          <w:insideH w:val="nil"/>
          <w:insideV w:val="single" w:sz="8" w:space="0" w:color="B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000" w:themeColor="accent2"/>
          <w:left w:val="single" w:sz="8" w:space="0" w:color="BF0000" w:themeColor="accent2"/>
          <w:bottom w:val="single" w:sz="8" w:space="0" w:color="BF0000" w:themeColor="accent2"/>
          <w:right w:val="single" w:sz="8" w:space="0" w:color="BF0000" w:themeColor="accent2"/>
        </w:tcBorders>
      </w:tcPr>
    </w:tblStylePr>
    <w:tblStylePr w:type="band1Vert">
      <w:tblPr/>
      <w:tcPr>
        <w:tcBorders>
          <w:top w:val="single" w:sz="8" w:space="0" w:color="BF0000" w:themeColor="accent2"/>
          <w:left w:val="single" w:sz="8" w:space="0" w:color="BF0000" w:themeColor="accent2"/>
          <w:bottom w:val="single" w:sz="8" w:space="0" w:color="BF0000" w:themeColor="accent2"/>
          <w:right w:val="single" w:sz="8" w:space="0" w:color="BF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BF0000" w:themeColor="accent2"/>
          <w:left w:val="single" w:sz="8" w:space="0" w:color="BF0000" w:themeColor="accent2"/>
          <w:bottom w:val="single" w:sz="8" w:space="0" w:color="BF0000" w:themeColor="accent2"/>
          <w:right w:val="single" w:sz="8" w:space="0" w:color="BF0000" w:themeColor="accent2"/>
          <w:insideV w:val="single" w:sz="8" w:space="0" w:color="BF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BF0000" w:themeColor="accent2"/>
          <w:left w:val="single" w:sz="8" w:space="0" w:color="BF0000" w:themeColor="accent2"/>
          <w:bottom w:val="single" w:sz="8" w:space="0" w:color="BF0000" w:themeColor="accent2"/>
          <w:right w:val="single" w:sz="8" w:space="0" w:color="BF0000" w:themeColor="accent2"/>
          <w:insideV w:val="single" w:sz="8" w:space="0" w:color="BF0000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1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  <w:shd w:val="clear" w:color="auto" w:fill="ACFFD1" w:themeFill="accent3" w:themeFillTint="3F"/>
      </w:tcPr>
    </w:tblStylePr>
    <w:tblStylePr w:type="band2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  <w:insideH w:val="single" w:sz="8" w:space="0" w:color="00B0F0" w:themeColor="accent4"/>
        <w:insideV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18" w:space="0" w:color="00B0F0" w:themeColor="accent4"/>
          <w:right w:val="single" w:sz="8" w:space="0" w:color="00B0F0" w:themeColor="accent4"/>
          <w:insideH w:val="nil"/>
          <w:insideV w:val="single" w:sz="8" w:space="0" w:color="00B0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  <w:insideH w:val="nil"/>
          <w:insideV w:val="single" w:sz="8" w:space="0" w:color="00B0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band1Vert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  <w:shd w:val="clear" w:color="auto" w:fill="BCEDFF" w:themeFill="accent4" w:themeFillTint="3F"/>
      </w:tcPr>
    </w:tblStylePr>
    <w:tblStylePr w:type="band1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  <w:insideV w:val="single" w:sz="8" w:space="0" w:color="00B0F0" w:themeColor="accent4"/>
        </w:tcBorders>
        <w:shd w:val="clear" w:color="auto" w:fill="BCEDFF" w:themeFill="accent4" w:themeFillTint="3F"/>
      </w:tcPr>
    </w:tblStylePr>
    <w:tblStylePr w:type="band2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  <w:insideV w:val="single" w:sz="8" w:space="0" w:color="00B0F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20C" w:themeColor="accent1"/>
        <w:left w:val="single" w:sz="8" w:space="0" w:color="FFC20C" w:themeColor="accent1"/>
        <w:bottom w:val="single" w:sz="8" w:space="0" w:color="FFC20C" w:themeColor="accent1"/>
        <w:right w:val="single" w:sz="8" w:space="0" w:color="FFC20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20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0C" w:themeColor="accent1"/>
          <w:left w:val="single" w:sz="8" w:space="0" w:color="FFC20C" w:themeColor="accent1"/>
          <w:bottom w:val="single" w:sz="8" w:space="0" w:color="FFC20C" w:themeColor="accent1"/>
          <w:right w:val="single" w:sz="8" w:space="0" w:color="FFC2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20C" w:themeColor="accent1"/>
          <w:left w:val="single" w:sz="8" w:space="0" w:color="FFC20C" w:themeColor="accent1"/>
          <w:bottom w:val="single" w:sz="8" w:space="0" w:color="FFC20C" w:themeColor="accent1"/>
          <w:right w:val="single" w:sz="8" w:space="0" w:color="FFC20C" w:themeColor="accent1"/>
        </w:tcBorders>
      </w:tcPr>
    </w:tblStylePr>
    <w:tblStylePr w:type="band1Horz">
      <w:tblPr/>
      <w:tcPr>
        <w:tcBorders>
          <w:top w:val="single" w:sz="8" w:space="0" w:color="FFC20C" w:themeColor="accent1"/>
          <w:left w:val="single" w:sz="8" w:space="0" w:color="FFC20C" w:themeColor="accent1"/>
          <w:bottom w:val="single" w:sz="8" w:space="0" w:color="FFC20C" w:themeColor="accent1"/>
          <w:right w:val="single" w:sz="8" w:space="0" w:color="FFC20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F0000" w:themeColor="accent2"/>
        <w:left w:val="single" w:sz="8" w:space="0" w:color="BF0000" w:themeColor="accent2"/>
        <w:bottom w:val="single" w:sz="8" w:space="0" w:color="BF0000" w:themeColor="accent2"/>
        <w:right w:val="single" w:sz="8" w:space="0" w:color="B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0000" w:themeColor="accent2"/>
          <w:left w:val="single" w:sz="8" w:space="0" w:color="BF0000" w:themeColor="accent2"/>
          <w:bottom w:val="single" w:sz="8" w:space="0" w:color="BF0000" w:themeColor="accent2"/>
          <w:right w:val="single" w:sz="8" w:space="0" w:color="B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0000" w:themeColor="accent2"/>
          <w:left w:val="single" w:sz="8" w:space="0" w:color="BF0000" w:themeColor="accent2"/>
          <w:bottom w:val="single" w:sz="8" w:space="0" w:color="BF0000" w:themeColor="accent2"/>
          <w:right w:val="single" w:sz="8" w:space="0" w:color="BF0000" w:themeColor="accent2"/>
        </w:tcBorders>
      </w:tcPr>
    </w:tblStylePr>
    <w:tblStylePr w:type="band1Horz">
      <w:tblPr/>
      <w:tcPr>
        <w:tcBorders>
          <w:top w:val="single" w:sz="8" w:space="0" w:color="BF0000" w:themeColor="accent2"/>
          <w:left w:val="single" w:sz="8" w:space="0" w:color="BF0000" w:themeColor="accent2"/>
          <w:bottom w:val="single" w:sz="8" w:space="0" w:color="BF0000" w:themeColor="accent2"/>
          <w:right w:val="single" w:sz="8" w:space="0" w:color="BF0000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band1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72222"/>
    <w:pPr>
      <w:spacing w:after="0" w:line="240" w:lineRule="auto"/>
    </w:pPr>
    <w:rPr>
      <w:color w:val="C79400" w:themeColor="accent1" w:themeShade="BF"/>
    </w:rPr>
    <w:tblPr>
      <w:tblStyleRowBandSize w:val="1"/>
      <w:tblStyleColBandSize w:val="1"/>
      <w:tblBorders>
        <w:top w:val="single" w:sz="8" w:space="0" w:color="FFC20C" w:themeColor="accent1"/>
        <w:bottom w:val="single" w:sz="8" w:space="0" w:color="FFC20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20C" w:themeColor="accent1"/>
          <w:left w:val="nil"/>
          <w:bottom w:val="single" w:sz="8" w:space="0" w:color="FFC20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20C" w:themeColor="accent1"/>
          <w:left w:val="nil"/>
          <w:bottom w:val="single" w:sz="8" w:space="0" w:color="FFC20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2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72222"/>
    <w:pPr>
      <w:spacing w:after="0" w:line="240" w:lineRule="auto"/>
    </w:pPr>
    <w:rPr>
      <w:color w:val="8F0000" w:themeColor="accent2" w:themeShade="BF"/>
    </w:rPr>
    <w:tblPr>
      <w:tblStyleRowBandSize w:val="1"/>
      <w:tblStyleColBandSize w:val="1"/>
      <w:tblBorders>
        <w:top w:val="single" w:sz="8" w:space="0" w:color="BF0000" w:themeColor="accent2"/>
        <w:bottom w:val="single" w:sz="8" w:space="0" w:color="B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000" w:themeColor="accent2"/>
          <w:left w:val="nil"/>
          <w:bottom w:val="single" w:sz="8" w:space="0" w:color="B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000" w:themeColor="accent2"/>
          <w:left w:val="nil"/>
          <w:bottom w:val="single" w:sz="8" w:space="0" w:color="B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72222"/>
    <w:pPr>
      <w:spacing w:after="0" w:line="240" w:lineRule="auto"/>
    </w:pPr>
    <w:rPr>
      <w:color w:val="00833B" w:themeColor="accent3" w:themeShade="BF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72222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  <w:tblBorders>
        <w:top w:val="single" w:sz="8" w:space="0" w:color="00B0F0" w:themeColor="accent4"/>
        <w:bottom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4"/>
          <w:left w:val="nil"/>
          <w:bottom w:val="single" w:sz="8" w:space="0" w:color="00B0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4"/>
          <w:left w:val="nil"/>
          <w:bottom w:val="single" w:sz="8" w:space="0" w:color="00B0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572222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72222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72222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72222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72222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337102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F3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F3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FF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FF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D" w:themeColor="accent1" w:themeTint="99"/>
        <w:bottom w:val="single" w:sz="4" w:space="0" w:color="FFD96D" w:themeColor="accent1" w:themeTint="99"/>
        <w:insideH w:val="single" w:sz="4" w:space="0" w:color="FFD96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3F3F" w:themeColor="accent2" w:themeTint="99"/>
        <w:bottom w:val="single" w:sz="4" w:space="0" w:color="FF3F3F" w:themeColor="accent2" w:themeTint="99"/>
        <w:insideH w:val="single" w:sz="4" w:space="0" w:color="FF3F3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3" w:themeTint="99"/>
        <w:bottom w:val="single" w:sz="4" w:space="0" w:color="36FF90" w:themeColor="accent3" w:themeTint="99"/>
        <w:insideH w:val="single" w:sz="4" w:space="0" w:color="36FF9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4" w:themeTint="99"/>
        <w:bottom w:val="single" w:sz="4" w:space="0" w:color="5DD3FF" w:themeColor="accent4" w:themeTint="99"/>
        <w:insideH w:val="single" w:sz="4" w:space="0" w:color="5DD3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C20C" w:themeColor="accent1"/>
        <w:left w:val="single" w:sz="4" w:space="0" w:color="FFC20C" w:themeColor="accent1"/>
        <w:bottom w:val="single" w:sz="4" w:space="0" w:color="FFC20C" w:themeColor="accent1"/>
        <w:right w:val="single" w:sz="4" w:space="0" w:color="FFC20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20C" w:themeFill="accent1"/>
      </w:tcPr>
    </w:tblStylePr>
    <w:tblStylePr w:type="lastRow">
      <w:rPr>
        <w:b/>
        <w:bCs/>
      </w:rPr>
      <w:tblPr/>
      <w:tcPr>
        <w:tcBorders>
          <w:top w:val="double" w:sz="4" w:space="0" w:color="FFC20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20C" w:themeColor="accent1"/>
          <w:right w:val="single" w:sz="4" w:space="0" w:color="FFC20C" w:themeColor="accent1"/>
        </w:tcBorders>
      </w:tcPr>
    </w:tblStylePr>
    <w:tblStylePr w:type="band1Horz">
      <w:tblPr/>
      <w:tcPr>
        <w:tcBorders>
          <w:top w:val="single" w:sz="4" w:space="0" w:color="FFC20C" w:themeColor="accent1"/>
          <w:bottom w:val="single" w:sz="4" w:space="0" w:color="FFC20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20C" w:themeColor="accent1"/>
          <w:left w:val="nil"/>
        </w:tcBorders>
      </w:tcPr>
    </w:tblStylePr>
    <w:tblStylePr w:type="swCell">
      <w:tblPr/>
      <w:tcPr>
        <w:tcBorders>
          <w:top w:val="double" w:sz="4" w:space="0" w:color="FFC20C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0000" w:themeColor="accent2"/>
        <w:left w:val="single" w:sz="4" w:space="0" w:color="BF0000" w:themeColor="accent2"/>
        <w:bottom w:val="single" w:sz="4" w:space="0" w:color="BF0000" w:themeColor="accent2"/>
        <w:right w:val="single" w:sz="4" w:space="0" w:color="B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B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0000" w:themeColor="accent2"/>
          <w:right w:val="single" w:sz="4" w:space="0" w:color="BF0000" w:themeColor="accent2"/>
        </w:tcBorders>
      </w:tcPr>
    </w:tblStylePr>
    <w:tblStylePr w:type="band1Horz">
      <w:tblPr/>
      <w:tcPr>
        <w:tcBorders>
          <w:top w:val="single" w:sz="4" w:space="0" w:color="BF0000" w:themeColor="accent2"/>
          <w:bottom w:val="single" w:sz="4" w:space="0" w:color="B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0000" w:themeColor="accent2"/>
          <w:left w:val="nil"/>
        </w:tcBorders>
      </w:tcPr>
    </w:tblStylePr>
    <w:tblStylePr w:type="swCell">
      <w:tblPr/>
      <w:tcPr>
        <w:tcBorders>
          <w:top w:val="double" w:sz="4" w:space="0" w:color="BF0000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B050" w:themeColor="accent3"/>
        <w:left w:val="single" w:sz="4" w:space="0" w:color="00B050" w:themeColor="accent3"/>
        <w:bottom w:val="single" w:sz="4" w:space="0" w:color="00B050" w:themeColor="accent3"/>
        <w:right w:val="single" w:sz="4" w:space="0" w:color="00B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50" w:themeFill="accent3"/>
      </w:tcPr>
    </w:tblStylePr>
    <w:tblStylePr w:type="lastRow">
      <w:rPr>
        <w:b/>
        <w:bCs/>
      </w:rPr>
      <w:tblPr/>
      <w:tcPr>
        <w:tcBorders>
          <w:top w:val="double" w:sz="4" w:space="0" w:color="00B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50" w:themeColor="accent3"/>
          <w:right w:val="single" w:sz="4" w:space="0" w:color="00B050" w:themeColor="accent3"/>
        </w:tcBorders>
      </w:tcPr>
    </w:tblStylePr>
    <w:tblStylePr w:type="band1Horz">
      <w:tblPr/>
      <w:tcPr>
        <w:tcBorders>
          <w:top w:val="single" w:sz="4" w:space="0" w:color="00B050" w:themeColor="accent3"/>
          <w:bottom w:val="single" w:sz="4" w:space="0" w:color="00B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50" w:themeColor="accent3"/>
          <w:left w:val="nil"/>
        </w:tcBorders>
      </w:tcPr>
    </w:tblStylePr>
    <w:tblStylePr w:type="swCell">
      <w:tblPr/>
      <w:tcPr>
        <w:tcBorders>
          <w:top w:val="double" w:sz="4" w:space="0" w:color="00B050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B0F0" w:themeColor="accent4"/>
        <w:left w:val="single" w:sz="4" w:space="0" w:color="00B0F0" w:themeColor="accent4"/>
        <w:bottom w:val="single" w:sz="4" w:space="0" w:color="00B0F0" w:themeColor="accent4"/>
        <w:right w:val="single" w:sz="4" w:space="0" w:color="00B0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4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4"/>
          <w:right w:val="single" w:sz="4" w:space="0" w:color="00B0F0" w:themeColor="accent4"/>
        </w:tcBorders>
      </w:tcPr>
    </w:tblStylePr>
    <w:tblStylePr w:type="band1Horz">
      <w:tblPr/>
      <w:tcPr>
        <w:tcBorders>
          <w:top w:val="single" w:sz="4" w:space="0" w:color="00B0F0" w:themeColor="accent4"/>
          <w:bottom w:val="single" w:sz="4" w:space="0" w:color="00B0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4"/>
          <w:left w:val="nil"/>
        </w:tcBorders>
      </w:tcPr>
    </w:tblStylePr>
    <w:tblStylePr w:type="swCell">
      <w:tblPr/>
      <w:tcPr>
        <w:tcBorders>
          <w:top w:val="double" w:sz="4" w:space="0" w:color="00B0F0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D" w:themeColor="accent1" w:themeTint="99"/>
        <w:left w:val="single" w:sz="4" w:space="0" w:color="FFD96D" w:themeColor="accent1" w:themeTint="99"/>
        <w:bottom w:val="single" w:sz="4" w:space="0" w:color="FFD96D" w:themeColor="accent1" w:themeTint="99"/>
        <w:right w:val="single" w:sz="4" w:space="0" w:color="FFD96D" w:themeColor="accent1" w:themeTint="99"/>
        <w:insideH w:val="single" w:sz="4" w:space="0" w:color="FFD96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20C" w:themeColor="accent1"/>
          <w:left w:val="single" w:sz="4" w:space="0" w:color="FFC20C" w:themeColor="accent1"/>
          <w:bottom w:val="single" w:sz="4" w:space="0" w:color="FFC20C" w:themeColor="accent1"/>
          <w:right w:val="single" w:sz="4" w:space="0" w:color="FFC20C" w:themeColor="accent1"/>
          <w:insideH w:val="nil"/>
        </w:tcBorders>
        <w:shd w:val="clear" w:color="auto" w:fill="FFC20C" w:themeFill="accent1"/>
      </w:tcPr>
    </w:tblStylePr>
    <w:tblStylePr w:type="lastRow">
      <w:rPr>
        <w:b/>
        <w:bCs/>
      </w:rPr>
      <w:tblPr/>
      <w:tcPr>
        <w:tcBorders>
          <w:top w:val="double" w:sz="4" w:space="0" w:color="FFD96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3F3F" w:themeColor="accent2" w:themeTint="99"/>
        <w:left w:val="single" w:sz="4" w:space="0" w:color="FF3F3F" w:themeColor="accent2" w:themeTint="99"/>
        <w:bottom w:val="single" w:sz="4" w:space="0" w:color="FF3F3F" w:themeColor="accent2" w:themeTint="99"/>
        <w:right w:val="single" w:sz="4" w:space="0" w:color="FF3F3F" w:themeColor="accent2" w:themeTint="99"/>
        <w:insideH w:val="single" w:sz="4" w:space="0" w:color="FF3F3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000" w:themeColor="accent2"/>
          <w:left w:val="single" w:sz="4" w:space="0" w:color="BF0000" w:themeColor="accent2"/>
          <w:bottom w:val="single" w:sz="4" w:space="0" w:color="BF0000" w:themeColor="accent2"/>
          <w:right w:val="single" w:sz="4" w:space="0" w:color="BF0000" w:themeColor="accent2"/>
          <w:insideH w:val="nil"/>
        </w:tcBorders>
        <w:shd w:val="clear" w:color="auto" w:fill="B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3F3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3" w:themeTint="99"/>
        <w:left w:val="single" w:sz="4" w:space="0" w:color="36FF90" w:themeColor="accent3" w:themeTint="99"/>
        <w:bottom w:val="single" w:sz="4" w:space="0" w:color="36FF90" w:themeColor="accent3" w:themeTint="99"/>
        <w:right w:val="single" w:sz="4" w:space="0" w:color="36FF90" w:themeColor="accent3" w:themeTint="99"/>
        <w:insideH w:val="single" w:sz="4" w:space="0" w:color="36FF9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50" w:themeColor="accent3"/>
          <w:left w:val="single" w:sz="4" w:space="0" w:color="00B050" w:themeColor="accent3"/>
          <w:bottom w:val="single" w:sz="4" w:space="0" w:color="00B050" w:themeColor="accent3"/>
          <w:right w:val="single" w:sz="4" w:space="0" w:color="00B050" w:themeColor="accent3"/>
          <w:insideH w:val="nil"/>
        </w:tcBorders>
        <w:shd w:val="clear" w:color="auto" w:fill="00B050" w:themeFill="accent3"/>
      </w:tcPr>
    </w:tblStylePr>
    <w:tblStylePr w:type="lastRow">
      <w:rPr>
        <w:b/>
        <w:bCs/>
      </w:rPr>
      <w:tblPr/>
      <w:tcPr>
        <w:tcBorders>
          <w:top w:val="double" w:sz="4" w:space="0" w:color="36FF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4"/>
          <w:left w:val="single" w:sz="4" w:space="0" w:color="00B0F0" w:themeColor="accent4"/>
          <w:bottom w:val="single" w:sz="4" w:space="0" w:color="00B0F0" w:themeColor="accent4"/>
          <w:right w:val="single" w:sz="4" w:space="0" w:color="00B0F0" w:themeColor="accent4"/>
          <w:insideH w:val="nil"/>
        </w:tcBorders>
        <w:shd w:val="clear" w:color="auto" w:fill="00B0F0" w:themeFill="accent4"/>
      </w:tcPr>
    </w:tblStylePr>
    <w:tblStylePr w:type="lastRow">
      <w:rPr>
        <w:b/>
        <w:bCs/>
      </w:rPr>
      <w:tblPr/>
      <w:tcPr>
        <w:tcBorders>
          <w:top w:val="double" w:sz="4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20C" w:themeColor="accent1"/>
        <w:left w:val="single" w:sz="24" w:space="0" w:color="FFC20C" w:themeColor="accent1"/>
        <w:bottom w:val="single" w:sz="24" w:space="0" w:color="FFC20C" w:themeColor="accent1"/>
        <w:right w:val="single" w:sz="24" w:space="0" w:color="FFC20C" w:themeColor="accent1"/>
      </w:tblBorders>
    </w:tblPr>
    <w:tcPr>
      <w:shd w:val="clear" w:color="auto" w:fill="FFC20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0000" w:themeColor="accent2"/>
        <w:left w:val="single" w:sz="24" w:space="0" w:color="BF0000" w:themeColor="accent2"/>
        <w:bottom w:val="single" w:sz="24" w:space="0" w:color="BF0000" w:themeColor="accent2"/>
        <w:right w:val="single" w:sz="24" w:space="0" w:color="BF0000" w:themeColor="accent2"/>
      </w:tblBorders>
    </w:tblPr>
    <w:tcPr>
      <w:shd w:val="clear" w:color="auto" w:fill="B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50" w:themeColor="accent3"/>
        <w:left w:val="single" w:sz="24" w:space="0" w:color="00B050" w:themeColor="accent3"/>
        <w:bottom w:val="single" w:sz="24" w:space="0" w:color="00B050" w:themeColor="accent3"/>
        <w:right w:val="single" w:sz="24" w:space="0" w:color="00B050" w:themeColor="accent3"/>
      </w:tblBorders>
    </w:tblPr>
    <w:tcPr>
      <w:shd w:val="clear" w:color="auto" w:fill="00B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F0" w:themeColor="accent4"/>
        <w:left w:val="single" w:sz="24" w:space="0" w:color="00B0F0" w:themeColor="accent4"/>
        <w:bottom w:val="single" w:sz="24" w:space="0" w:color="00B0F0" w:themeColor="accent4"/>
        <w:right w:val="single" w:sz="24" w:space="0" w:color="00B0F0" w:themeColor="accent4"/>
      </w:tblBorders>
    </w:tblPr>
    <w:tcPr>
      <w:shd w:val="clear" w:color="auto" w:fill="00B0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572222"/>
    <w:pPr>
      <w:spacing w:after="0" w:line="240" w:lineRule="auto"/>
    </w:pPr>
    <w:rPr>
      <w:color w:val="C79400" w:themeColor="accent1" w:themeShade="BF"/>
    </w:rPr>
    <w:tblPr>
      <w:tblStyleRowBandSize w:val="1"/>
      <w:tblStyleColBandSize w:val="1"/>
      <w:tblBorders>
        <w:top w:val="single" w:sz="4" w:space="0" w:color="FFC20C" w:themeColor="accent1"/>
        <w:bottom w:val="single" w:sz="4" w:space="0" w:color="FFC20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20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572222"/>
    <w:pPr>
      <w:spacing w:after="0" w:line="240" w:lineRule="auto"/>
    </w:pPr>
    <w:rPr>
      <w:color w:val="8F0000" w:themeColor="accent2" w:themeShade="BF"/>
    </w:rPr>
    <w:tblPr>
      <w:tblStyleRowBandSize w:val="1"/>
      <w:tblStyleColBandSize w:val="1"/>
      <w:tblBorders>
        <w:top w:val="single" w:sz="4" w:space="0" w:color="BF0000" w:themeColor="accent2"/>
        <w:bottom w:val="single" w:sz="4" w:space="0" w:color="B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572222"/>
    <w:pPr>
      <w:spacing w:after="0" w:line="240" w:lineRule="auto"/>
    </w:pPr>
    <w:rPr>
      <w:color w:val="00833B" w:themeColor="accent3" w:themeShade="BF"/>
    </w:rPr>
    <w:tblPr>
      <w:tblStyleRowBandSize w:val="1"/>
      <w:tblStyleColBandSize w:val="1"/>
      <w:tblBorders>
        <w:top w:val="single" w:sz="4" w:space="0" w:color="00B050" w:themeColor="accent3"/>
        <w:bottom w:val="single" w:sz="4" w:space="0" w:color="00B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572222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  <w:tblBorders>
        <w:top w:val="single" w:sz="4" w:space="0" w:color="00B0F0" w:themeColor="accent4"/>
        <w:bottom w:val="single" w:sz="4" w:space="0" w:color="00B0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0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572222"/>
    <w:pPr>
      <w:spacing w:after="0" w:line="240" w:lineRule="auto"/>
    </w:pPr>
    <w:rPr>
      <w:color w:val="C794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20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20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20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20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572222"/>
    <w:pPr>
      <w:spacing w:after="0" w:line="240" w:lineRule="auto"/>
    </w:pPr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572222"/>
    <w:pPr>
      <w:spacing w:after="0" w:line="240" w:lineRule="auto"/>
    </w:pPr>
    <w:rPr>
      <w:color w:val="0083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572222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72222"/>
    <w:rPr>
      <w:rFonts w:ascii="Consolas" w:hAnsi="Consolas"/>
      <w:kern w:val="16"/>
      <w:sz w:val="22"/>
    </w:rPr>
  </w:style>
  <w:style w:type="table" w:styleId="GradeMdia1">
    <w:name w:val="Medium Grid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048" w:themeColor="accent1" w:themeTint="BF"/>
        <w:left w:val="single" w:sz="8" w:space="0" w:color="FFD048" w:themeColor="accent1" w:themeTint="BF"/>
        <w:bottom w:val="single" w:sz="8" w:space="0" w:color="FFD048" w:themeColor="accent1" w:themeTint="BF"/>
        <w:right w:val="single" w:sz="8" w:space="0" w:color="FFD048" w:themeColor="accent1" w:themeTint="BF"/>
        <w:insideH w:val="single" w:sz="8" w:space="0" w:color="FFD048" w:themeColor="accent1" w:themeTint="BF"/>
        <w:insideV w:val="single" w:sz="8" w:space="0" w:color="FFD048" w:themeColor="accent1" w:themeTint="BF"/>
      </w:tblBorders>
    </w:tblPr>
    <w:tcPr>
      <w:shd w:val="clear" w:color="auto" w:fill="FFEF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04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85" w:themeFill="accent1" w:themeFillTint="7F"/>
      </w:tcPr>
    </w:tblStylePr>
    <w:tblStylePr w:type="band1Horz">
      <w:tblPr/>
      <w:tcPr>
        <w:shd w:val="clear" w:color="auto" w:fill="FFE08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  <w:insideV w:val="single" w:sz="8" w:space="0" w:color="04FF75" w:themeColor="accent3" w:themeTint="BF"/>
      </w:tblBorders>
    </w:tblPr>
    <w:tcPr>
      <w:shd w:val="clear" w:color="auto" w:fill="ACFF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4" w:themeTint="BF"/>
        <w:left w:val="single" w:sz="8" w:space="0" w:color="34C9FF" w:themeColor="accent4" w:themeTint="BF"/>
        <w:bottom w:val="single" w:sz="8" w:space="0" w:color="34C9FF" w:themeColor="accent4" w:themeTint="BF"/>
        <w:right w:val="single" w:sz="8" w:space="0" w:color="34C9FF" w:themeColor="accent4" w:themeTint="BF"/>
        <w:insideH w:val="single" w:sz="8" w:space="0" w:color="34C9FF" w:themeColor="accent4" w:themeTint="BF"/>
        <w:insideV w:val="single" w:sz="8" w:space="0" w:color="34C9FF" w:themeColor="accent4" w:themeTint="BF"/>
      </w:tblBorders>
    </w:tblPr>
    <w:tcPr>
      <w:shd w:val="clear" w:color="auto" w:fill="BC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BFF" w:themeFill="accent4" w:themeFillTint="7F"/>
      </w:tcPr>
    </w:tblStylePr>
    <w:tblStylePr w:type="band1Horz">
      <w:tblPr/>
      <w:tcPr>
        <w:shd w:val="clear" w:color="auto" w:fill="78DBF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20C" w:themeColor="accent1"/>
        <w:left w:val="single" w:sz="8" w:space="0" w:color="FFC20C" w:themeColor="accent1"/>
        <w:bottom w:val="single" w:sz="8" w:space="0" w:color="FFC20C" w:themeColor="accent1"/>
        <w:right w:val="single" w:sz="8" w:space="0" w:color="FFC20C" w:themeColor="accent1"/>
        <w:insideH w:val="single" w:sz="8" w:space="0" w:color="FFC20C" w:themeColor="accent1"/>
        <w:insideV w:val="single" w:sz="8" w:space="0" w:color="FFC20C" w:themeColor="accent1"/>
      </w:tblBorders>
    </w:tblPr>
    <w:tcPr>
      <w:shd w:val="clear" w:color="auto" w:fill="FFEF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E" w:themeFill="accent1" w:themeFillTint="33"/>
      </w:tcPr>
    </w:tblStylePr>
    <w:tblStylePr w:type="band1Vert">
      <w:tblPr/>
      <w:tcPr>
        <w:shd w:val="clear" w:color="auto" w:fill="FFE085" w:themeFill="accent1" w:themeFillTint="7F"/>
      </w:tcPr>
    </w:tblStylePr>
    <w:tblStylePr w:type="band1Horz">
      <w:tblPr/>
      <w:tcPr>
        <w:tcBorders>
          <w:insideH w:val="single" w:sz="6" w:space="0" w:color="FFC20C" w:themeColor="accent1"/>
          <w:insideV w:val="single" w:sz="6" w:space="0" w:color="FFC20C" w:themeColor="accent1"/>
        </w:tcBorders>
        <w:shd w:val="clear" w:color="auto" w:fill="FFE0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0000" w:themeColor="accent2"/>
        <w:left w:val="single" w:sz="8" w:space="0" w:color="BF0000" w:themeColor="accent2"/>
        <w:bottom w:val="single" w:sz="8" w:space="0" w:color="BF0000" w:themeColor="accent2"/>
        <w:right w:val="single" w:sz="8" w:space="0" w:color="BF0000" w:themeColor="accent2"/>
        <w:insideH w:val="single" w:sz="8" w:space="0" w:color="BF0000" w:themeColor="accent2"/>
        <w:insideV w:val="single" w:sz="8" w:space="0" w:color="BF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BF0000" w:themeColor="accent2"/>
          <w:insideV w:val="single" w:sz="6" w:space="0" w:color="BF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cPr>
      <w:shd w:val="clear" w:color="auto" w:fill="ACFF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 w:themeFill="accent3" w:themeFillTint="33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tcBorders>
          <w:insideH w:val="single" w:sz="6" w:space="0" w:color="00B050" w:themeColor="accent3"/>
          <w:insideV w:val="single" w:sz="6" w:space="0" w:color="00B050" w:themeColor="accent3"/>
        </w:tcBorders>
        <w:shd w:val="clear" w:color="auto" w:fill="58FFA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  <w:insideH w:val="single" w:sz="8" w:space="0" w:color="00B0F0" w:themeColor="accent4"/>
        <w:insideV w:val="single" w:sz="8" w:space="0" w:color="00B0F0" w:themeColor="accent4"/>
      </w:tblBorders>
    </w:tblPr>
    <w:tcPr>
      <w:shd w:val="clear" w:color="auto" w:fill="BC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4" w:themeFillTint="33"/>
      </w:tcPr>
    </w:tblStylePr>
    <w:tblStylePr w:type="band1Vert">
      <w:tblPr/>
      <w:tcPr>
        <w:shd w:val="clear" w:color="auto" w:fill="78DBFF" w:themeFill="accent4" w:themeFillTint="7F"/>
      </w:tcPr>
    </w:tblStylePr>
    <w:tblStylePr w:type="band1Horz">
      <w:tblPr/>
      <w:tcPr>
        <w:tcBorders>
          <w:insideH w:val="single" w:sz="6" w:space="0" w:color="00B0F0" w:themeColor="accent4"/>
          <w:insideV w:val="single" w:sz="6" w:space="0" w:color="00B0F0" w:themeColor="accent4"/>
        </w:tcBorders>
        <w:shd w:val="clear" w:color="auto" w:fill="78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20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20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20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0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08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FFA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FFA3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BF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18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20C" w:themeColor="accent1"/>
        <w:bottom w:val="single" w:sz="8" w:space="0" w:color="FFC20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20C" w:themeColor="accent1"/>
        </w:tcBorders>
      </w:tcPr>
    </w:tblStylePr>
    <w:tblStylePr w:type="lastRow">
      <w:rPr>
        <w:b/>
        <w:bCs/>
        <w:color w:val="4B1819" w:themeColor="text2"/>
      </w:rPr>
      <w:tblPr/>
      <w:tcPr>
        <w:tcBorders>
          <w:top w:val="single" w:sz="8" w:space="0" w:color="FFC20C" w:themeColor="accent1"/>
          <w:bottom w:val="single" w:sz="8" w:space="0" w:color="FFC2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20C" w:themeColor="accent1"/>
          <w:bottom w:val="single" w:sz="8" w:space="0" w:color="FFC20C" w:themeColor="accent1"/>
        </w:tcBorders>
      </w:tcPr>
    </w:tblStylePr>
    <w:tblStylePr w:type="band1Vert">
      <w:tblPr/>
      <w:tcPr>
        <w:shd w:val="clear" w:color="auto" w:fill="FFEFC2" w:themeFill="accent1" w:themeFillTint="3F"/>
      </w:tcPr>
    </w:tblStylePr>
    <w:tblStylePr w:type="band1Horz">
      <w:tblPr/>
      <w:tcPr>
        <w:shd w:val="clear" w:color="auto" w:fill="FFEFC2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0000" w:themeColor="accent2"/>
        <w:bottom w:val="single" w:sz="8" w:space="0" w:color="B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0000" w:themeColor="accent2"/>
        </w:tcBorders>
      </w:tcPr>
    </w:tblStylePr>
    <w:tblStylePr w:type="lastRow">
      <w:rPr>
        <w:b/>
        <w:bCs/>
        <w:color w:val="4B1819" w:themeColor="text2"/>
      </w:rPr>
      <w:tblPr/>
      <w:tcPr>
        <w:tcBorders>
          <w:top w:val="single" w:sz="8" w:space="0" w:color="BF0000" w:themeColor="accent2"/>
          <w:bottom w:val="single" w:sz="8" w:space="0" w:color="B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0000" w:themeColor="accent2"/>
          <w:bottom w:val="single" w:sz="8" w:space="0" w:color="BF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50" w:themeColor="accent3"/>
        </w:tcBorders>
      </w:tcPr>
    </w:tblStylePr>
    <w:tblStylePr w:type="lastRow">
      <w:rPr>
        <w:b/>
        <w:bCs/>
        <w:color w:val="4B1819" w:themeColor="text2"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shd w:val="clear" w:color="auto" w:fill="ACFFD1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F0" w:themeColor="accent4"/>
        <w:bottom w:val="single" w:sz="8" w:space="0" w:color="00B0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F0" w:themeColor="accent4"/>
        </w:tcBorders>
      </w:tcPr>
    </w:tblStylePr>
    <w:tblStylePr w:type="lastRow">
      <w:rPr>
        <w:b/>
        <w:bCs/>
        <w:color w:val="4B1819" w:themeColor="text2"/>
      </w:rPr>
      <w:tblPr/>
      <w:tcPr>
        <w:tcBorders>
          <w:top w:val="single" w:sz="8" w:space="0" w:color="00B0F0" w:themeColor="accent4"/>
          <w:bottom w:val="single" w:sz="8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F0" w:themeColor="accent4"/>
          <w:bottom w:val="single" w:sz="8" w:space="0" w:color="00B0F0" w:themeColor="accent4"/>
        </w:tcBorders>
      </w:tcPr>
    </w:tblStylePr>
    <w:tblStylePr w:type="band1Vert">
      <w:tblPr/>
      <w:tcPr>
        <w:shd w:val="clear" w:color="auto" w:fill="BCEDFF" w:themeFill="accent4" w:themeFillTint="3F"/>
      </w:tcPr>
    </w:tblStylePr>
    <w:tblStylePr w:type="band1Horz">
      <w:tblPr/>
      <w:tcPr>
        <w:shd w:val="clear" w:color="auto" w:fill="BCEDF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4B1819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4B1819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20C" w:themeColor="accent1"/>
        <w:left w:val="single" w:sz="8" w:space="0" w:color="FFC20C" w:themeColor="accent1"/>
        <w:bottom w:val="single" w:sz="8" w:space="0" w:color="FFC20C" w:themeColor="accent1"/>
        <w:right w:val="single" w:sz="8" w:space="0" w:color="FFC20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20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20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20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0000" w:themeColor="accent2"/>
        <w:left w:val="single" w:sz="8" w:space="0" w:color="BF0000" w:themeColor="accent2"/>
        <w:bottom w:val="single" w:sz="8" w:space="0" w:color="BF0000" w:themeColor="accent2"/>
        <w:right w:val="single" w:sz="8" w:space="0" w:color="B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048" w:themeColor="accent1" w:themeTint="BF"/>
        <w:left w:val="single" w:sz="8" w:space="0" w:color="FFD048" w:themeColor="accent1" w:themeTint="BF"/>
        <w:bottom w:val="single" w:sz="8" w:space="0" w:color="FFD048" w:themeColor="accent1" w:themeTint="BF"/>
        <w:right w:val="single" w:sz="8" w:space="0" w:color="FFD048" w:themeColor="accent1" w:themeTint="BF"/>
        <w:insideH w:val="single" w:sz="8" w:space="0" w:color="FFD04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48" w:themeColor="accent1" w:themeTint="BF"/>
          <w:left w:val="single" w:sz="8" w:space="0" w:color="FFD048" w:themeColor="accent1" w:themeTint="BF"/>
          <w:bottom w:val="single" w:sz="8" w:space="0" w:color="FFD048" w:themeColor="accent1" w:themeTint="BF"/>
          <w:right w:val="single" w:sz="8" w:space="0" w:color="FFD048" w:themeColor="accent1" w:themeTint="BF"/>
          <w:insideH w:val="nil"/>
          <w:insideV w:val="nil"/>
        </w:tcBorders>
        <w:shd w:val="clear" w:color="auto" w:fill="FFC20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48" w:themeColor="accent1" w:themeTint="BF"/>
          <w:left w:val="single" w:sz="8" w:space="0" w:color="FFD048" w:themeColor="accent1" w:themeTint="BF"/>
          <w:bottom w:val="single" w:sz="8" w:space="0" w:color="FFD048" w:themeColor="accent1" w:themeTint="BF"/>
          <w:right w:val="single" w:sz="8" w:space="0" w:color="FFD04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B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4" w:themeTint="BF"/>
        <w:left w:val="single" w:sz="8" w:space="0" w:color="34C9FF" w:themeColor="accent4" w:themeTint="BF"/>
        <w:bottom w:val="single" w:sz="8" w:space="0" w:color="34C9FF" w:themeColor="accent4" w:themeTint="BF"/>
        <w:right w:val="single" w:sz="8" w:space="0" w:color="34C9FF" w:themeColor="accent4" w:themeTint="BF"/>
        <w:insideH w:val="single" w:sz="8" w:space="0" w:color="34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9FF" w:themeColor="accent4" w:themeTint="BF"/>
          <w:left w:val="single" w:sz="8" w:space="0" w:color="34C9FF" w:themeColor="accent4" w:themeTint="BF"/>
          <w:bottom w:val="single" w:sz="8" w:space="0" w:color="34C9FF" w:themeColor="accent4" w:themeTint="BF"/>
          <w:right w:val="single" w:sz="8" w:space="0" w:color="34C9FF" w:themeColor="accent4" w:themeTint="BF"/>
          <w:insideH w:val="nil"/>
          <w:insideV w:val="nil"/>
        </w:tcBorders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4" w:themeTint="BF"/>
          <w:left w:val="single" w:sz="8" w:space="0" w:color="34C9FF" w:themeColor="accent4" w:themeTint="BF"/>
          <w:bottom w:val="single" w:sz="8" w:space="0" w:color="34C9FF" w:themeColor="accent4" w:themeTint="BF"/>
          <w:right w:val="single" w:sz="8" w:space="0" w:color="34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20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20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SemEspaamento">
    <w:name w:val="No Spacing"/>
    <w:uiPriority w:val="1"/>
    <w:qFormat/>
    <w:rsid w:val="00F87F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72222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72222"/>
    <w:rPr>
      <w:kern w:val="16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ela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F87F8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F87F8A"/>
    <w:rPr>
      <w:i/>
      <w:iCs/>
    </w:rPr>
  </w:style>
  <w:style w:type="paragraph" w:styleId="Saudao">
    <w:name w:val="Salutation"/>
    <w:basedOn w:val="Normal"/>
    <w:next w:val="Normal"/>
    <w:link w:val="SaudaoChar"/>
    <w:uiPriority w:val="5"/>
    <w:rsid w:val="00337102"/>
    <w:rPr>
      <w:color w:val="381212" w:themeColor="text2" w:themeShade="BF"/>
    </w:rPr>
  </w:style>
  <w:style w:type="character" w:customStyle="1" w:styleId="SaudaoChar">
    <w:name w:val="Saudação Char"/>
    <w:basedOn w:val="Fontepargpadro"/>
    <w:link w:val="Saudao"/>
    <w:uiPriority w:val="5"/>
    <w:rsid w:val="00337102"/>
  </w:style>
  <w:style w:type="paragraph" w:styleId="Assinatura">
    <w:name w:val="Signature"/>
    <w:basedOn w:val="Normal"/>
    <w:next w:val="Normal"/>
    <w:link w:val="AssinaturaChar"/>
    <w:uiPriority w:val="7"/>
    <w:rsid w:val="00337102"/>
    <w:pPr>
      <w:contextualSpacing/>
    </w:pPr>
  </w:style>
  <w:style w:type="character" w:customStyle="1" w:styleId="AssinaturaChar">
    <w:name w:val="Assinatura Char"/>
    <w:basedOn w:val="Fontepargpadro"/>
    <w:link w:val="Assinatura"/>
    <w:uiPriority w:val="7"/>
    <w:rsid w:val="00337102"/>
    <w:rPr>
      <w:color w:val="auto"/>
    </w:rPr>
  </w:style>
  <w:style w:type="character" w:styleId="Forte">
    <w:name w:val="Strong"/>
    <w:basedOn w:val="Fontepargpadro"/>
    <w:uiPriority w:val="22"/>
    <w:qFormat/>
    <w:rsid w:val="00F87F8A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F87F8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F87F8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faseSutil">
    <w:name w:val="Subtle Emphasis"/>
    <w:basedOn w:val="Fontepargpadro"/>
    <w:uiPriority w:val="19"/>
    <w:qFormat/>
    <w:rsid w:val="00F87F8A"/>
    <w:rPr>
      <w:i/>
      <w:iCs/>
      <w:color w:val="595959" w:themeColor="text1" w:themeTint="A6"/>
    </w:rPr>
  </w:style>
  <w:style w:type="character" w:styleId="RefernciaSutil">
    <w:name w:val="Subtle Reference"/>
    <w:basedOn w:val="Fontepargpadro"/>
    <w:uiPriority w:val="31"/>
    <w:qFormat/>
    <w:rsid w:val="00F87F8A"/>
    <w:rPr>
      <w:smallCap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5722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722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722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722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722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722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722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722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722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722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722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722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722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722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722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722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5722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722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722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722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qFormat/>
    <w:rsid w:val="00F87F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C79400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F87F8A"/>
    <w:rPr>
      <w:rFonts w:asciiTheme="majorHAnsi" w:eastAsiaTheme="majorEastAsia" w:hAnsiTheme="majorHAnsi" w:cstheme="majorBidi"/>
      <w:color w:val="C79400" w:themeColor="accent1" w:themeShade="BF"/>
      <w:spacing w:val="-7"/>
      <w:sz w:val="80"/>
      <w:szCs w:val="80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87F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t-P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unhideWhenUsed="0" w:qFormat="1"/>
    <w:lsdException w:name="Closing" w:uiPriority="6"/>
    <w:lsdException w:name="Signature" w:uiPriority="7"/>
    <w:lsdException w:name="Default Paragraph Font" w:uiPriority="1"/>
    <w:lsdException w:name="Subtitle" w:uiPriority="11" w:qFormat="1"/>
    <w:lsdException w:name="Salutation" w:uiPriority="5"/>
    <w:lsdException w:name="Date" w:uiPriority="4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8A"/>
  </w:style>
  <w:style w:type="paragraph" w:styleId="Ttulo1">
    <w:name w:val="heading 1"/>
    <w:basedOn w:val="Normal"/>
    <w:next w:val="Normal"/>
    <w:link w:val="Ttulo1Char"/>
    <w:uiPriority w:val="9"/>
    <w:qFormat/>
    <w:rsid w:val="00F87F8A"/>
    <w:pPr>
      <w:keepNext/>
      <w:keepLines/>
      <w:pBdr>
        <w:bottom w:val="single" w:sz="4" w:space="1" w:color="FFC20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79400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87F8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79400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87F8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87F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87F8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87F8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87F8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87F8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87F8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63133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E0D"/>
    <w:rPr>
      <w:color w:val="auto"/>
    </w:rPr>
  </w:style>
  <w:style w:type="paragraph" w:styleId="Rodap">
    <w:name w:val="footer"/>
    <w:basedOn w:val="Normal"/>
    <w:link w:val="Rodap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5F0000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semiHidden/>
    <w:rsid w:val="00254E0D"/>
    <w:rPr>
      <w:rFonts w:asciiTheme="majorHAnsi" w:hAnsiTheme="majorHAnsi"/>
      <w:color w:val="5F0000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rsid w:val="00337102"/>
    <w:pPr>
      <w:spacing w:after="0"/>
      <w:jc w:val="right"/>
    </w:pPr>
    <w:rPr>
      <w:sz w:val="20"/>
      <w:szCs w:val="18"/>
    </w:rPr>
  </w:style>
  <w:style w:type="paragraph" w:styleId="Data">
    <w:name w:val="Date"/>
    <w:basedOn w:val="Normal"/>
    <w:next w:val="Saudao"/>
    <w:link w:val="DataChar"/>
    <w:uiPriority w:val="4"/>
    <w:unhideWhenUsed/>
    <w:rsid w:val="00337102"/>
    <w:pPr>
      <w:spacing w:before="960" w:after="960"/>
    </w:pPr>
  </w:style>
  <w:style w:type="character" w:customStyle="1" w:styleId="DataChar">
    <w:name w:val="Data Char"/>
    <w:basedOn w:val="Fontepargpadro"/>
    <w:link w:val="Data"/>
    <w:uiPriority w:val="4"/>
    <w:rsid w:val="00337102"/>
    <w:rPr>
      <w:color w:val="auto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rsid w:val="00337102"/>
    <w:pPr>
      <w:spacing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6"/>
    <w:rsid w:val="00337102"/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F87F8A"/>
    <w:rPr>
      <w:rFonts w:asciiTheme="majorHAnsi" w:eastAsiaTheme="majorEastAsia" w:hAnsiTheme="majorHAnsi" w:cstheme="majorBidi"/>
      <w:color w:val="C79400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87F8A"/>
    <w:rPr>
      <w:rFonts w:asciiTheme="majorHAnsi" w:eastAsiaTheme="majorEastAsia" w:hAnsiTheme="majorHAnsi" w:cstheme="majorBidi"/>
      <w:color w:val="C79400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572222"/>
  </w:style>
  <w:style w:type="paragraph" w:styleId="Textoembloco">
    <w:name w:val="Block Text"/>
    <w:basedOn w:val="Normal"/>
    <w:uiPriority w:val="99"/>
    <w:semiHidden/>
    <w:unhideWhenUsed/>
    <w:rsid w:val="000F51EC"/>
    <w:pPr>
      <w:pBdr>
        <w:top w:val="single" w:sz="2" w:space="10" w:color="FFC20C" w:themeColor="accent1" w:frame="1"/>
        <w:left w:val="single" w:sz="2" w:space="10" w:color="FFC20C" w:themeColor="accent1" w:frame="1"/>
        <w:bottom w:val="single" w:sz="2" w:space="10" w:color="FFC20C" w:themeColor="accent1" w:frame="1"/>
        <w:right w:val="single" w:sz="2" w:space="10" w:color="FFC20C" w:themeColor="accent1" w:frame="1"/>
      </w:pBdr>
      <w:ind w:left="1152" w:right="1152"/>
    </w:pPr>
    <w:rPr>
      <w:i/>
      <w:iCs/>
      <w:color w:val="C79400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2222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2222"/>
    <w:rPr>
      <w:kern w:val="16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2222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2222"/>
    <w:rPr>
      <w:kern w:val="16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72222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72222"/>
    <w:rPr>
      <w:kern w:val="16"/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72222"/>
    <w:rPr>
      <w:kern w:val="16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2222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2222"/>
    <w:rPr>
      <w:kern w:val="16"/>
      <w:sz w:val="22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72222"/>
    <w:rPr>
      <w:kern w:val="16"/>
      <w:sz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72222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72222"/>
    <w:rPr>
      <w:kern w:val="16"/>
      <w:sz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2222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72222"/>
    <w:rPr>
      <w:kern w:val="16"/>
      <w:sz w:val="22"/>
      <w:szCs w:val="16"/>
    </w:rPr>
  </w:style>
  <w:style w:type="character" w:styleId="TtulodoLivro">
    <w:name w:val="Book Title"/>
    <w:basedOn w:val="Fontepargpadro"/>
    <w:uiPriority w:val="33"/>
    <w:qFormat/>
    <w:rsid w:val="00F87F8A"/>
    <w:rPr>
      <w:b/>
      <w:bCs/>
      <w:smallCap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87F8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adeColorida">
    <w:name w:val="Colorful Grid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E" w:themeFill="accent1" w:themeFillTint="33"/>
    </w:tcPr>
    <w:tblStylePr w:type="firstRow">
      <w:rPr>
        <w:b/>
        <w:bCs/>
      </w:rPr>
      <w:tblPr/>
      <w:tcPr>
        <w:shd w:val="clear" w:color="auto" w:fill="FFE6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6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9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9400" w:themeFill="accent1" w:themeFillShade="BF"/>
      </w:tcPr>
    </w:tblStylePr>
    <w:tblStylePr w:type="band1Vert">
      <w:tblPr/>
      <w:tcPr>
        <w:shd w:val="clear" w:color="auto" w:fill="FFE085" w:themeFill="accent1" w:themeFillTint="7F"/>
      </w:tcPr>
    </w:tblStylePr>
    <w:tblStylePr w:type="band1Horz">
      <w:tblPr/>
      <w:tcPr>
        <w:shd w:val="clear" w:color="auto" w:fill="FFE08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A" w:themeFill="accent3" w:themeFillTint="33"/>
    </w:tcPr>
    <w:tblStylePr w:type="firstRow">
      <w:rPr>
        <w:b/>
        <w:bCs/>
      </w:rPr>
      <w:tblPr/>
      <w:tcPr>
        <w:shd w:val="clear" w:color="auto" w:fill="79FFB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B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4" w:themeFillTint="33"/>
    </w:tcPr>
    <w:tblStylePr w:type="firstRow">
      <w:rPr>
        <w:b/>
        <w:bCs/>
      </w:rPr>
      <w:tblPr/>
      <w:tcPr>
        <w:shd w:val="clear" w:color="auto" w:fill="93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3B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3B3" w:themeFill="accent4" w:themeFillShade="BF"/>
      </w:tcPr>
    </w:tblStylePr>
    <w:tblStylePr w:type="band1Vert">
      <w:tblPr/>
      <w:tcPr>
        <w:shd w:val="clear" w:color="auto" w:fill="78DBFF" w:themeFill="accent4" w:themeFillTint="7F"/>
      </w:tcPr>
    </w:tblStylePr>
    <w:tblStylePr w:type="band1Horz">
      <w:tblPr/>
      <w:tcPr>
        <w:shd w:val="clear" w:color="auto" w:fill="78DBF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000" w:themeFill="accent2" w:themeFillShade="CC"/>
      </w:tcPr>
    </w:tblStylePr>
    <w:tblStylePr w:type="lastRow">
      <w:rPr>
        <w:b/>
        <w:bCs/>
        <w:color w:val="98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000" w:themeFill="accent2" w:themeFillShade="CC"/>
      </w:tcPr>
    </w:tblStylePr>
    <w:tblStylePr w:type="lastRow">
      <w:rPr>
        <w:b/>
        <w:bCs/>
        <w:color w:val="98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2" w:themeFill="accent1" w:themeFillTint="3F"/>
      </w:tcPr>
    </w:tblStylePr>
    <w:tblStylePr w:type="band1Horz">
      <w:tblPr/>
      <w:tcPr>
        <w:shd w:val="clear" w:color="auto" w:fill="FFF2CE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000" w:themeFill="accent2" w:themeFillShade="CC"/>
      </w:tcPr>
    </w:tblStylePr>
    <w:tblStylePr w:type="lastRow">
      <w:rPr>
        <w:b/>
        <w:bCs/>
        <w:color w:val="98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C0" w:themeFill="accent4" w:themeFillShade="CC"/>
      </w:tcPr>
    </w:tblStylePr>
    <w:tblStylePr w:type="lastRow">
      <w:rPr>
        <w:b/>
        <w:bCs/>
        <w:color w:val="008CC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3" w:themeFillShade="CC"/>
      </w:tcPr>
    </w:tblStylePr>
    <w:tblStylePr w:type="lastRow">
      <w:rPr>
        <w:b/>
        <w:bCs/>
        <w:color w:val="008C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000" w:themeColor="accent2"/>
        <w:left w:val="single" w:sz="4" w:space="0" w:color="FFC20C" w:themeColor="accent1"/>
        <w:bottom w:val="single" w:sz="4" w:space="0" w:color="FFC20C" w:themeColor="accent1"/>
        <w:right w:val="single" w:sz="4" w:space="0" w:color="FFC20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700" w:themeColor="accent1" w:themeShade="99"/>
          <w:insideV w:val="nil"/>
        </w:tcBorders>
        <w:shd w:val="clear" w:color="auto" w:fill="A07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700" w:themeFill="accent1" w:themeFillShade="99"/>
      </w:tcPr>
    </w:tblStylePr>
    <w:tblStylePr w:type="band1Vert">
      <w:tblPr/>
      <w:tcPr>
        <w:shd w:val="clear" w:color="auto" w:fill="FFE69D" w:themeFill="accent1" w:themeFillTint="66"/>
      </w:tcPr>
    </w:tblStylePr>
    <w:tblStylePr w:type="band1Horz">
      <w:tblPr/>
      <w:tcPr>
        <w:shd w:val="clear" w:color="auto" w:fill="FFE0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000" w:themeColor="accent2"/>
        <w:left w:val="single" w:sz="4" w:space="0" w:color="BF0000" w:themeColor="accent2"/>
        <w:bottom w:val="single" w:sz="4" w:space="0" w:color="BF0000" w:themeColor="accent2"/>
        <w:right w:val="single" w:sz="4" w:space="0" w:color="B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0000" w:themeColor="accent2" w:themeShade="99"/>
          <w:insideV w:val="nil"/>
        </w:tcBorders>
        <w:shd w:val="clear" w:color="auto" w:fill="72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F0" w:themeColor="accent4"/>
        <w:left w:val="single" w:sz="4" w:space="0" w:color="00B050" w:themeColor="accent3"/>
        <w:bottom w:val="single" w:sz="4" w:space="0" w:color="00B050" w:themeColor="accent3"/>
        <w:right w:val="single" w:sz="4" w:space="0" w:color="00B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2F" w:themeColor="accent3" w:themeShade="99"/>
          <w:insideV w:val="nil"/>
        </w:tcBorders>
        <w:shd w:val="clear" w:color="auto" w:fill="0069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 w:themeFill="accent3" w:themeFillShade="99"/>
      </w:tcPr>
    </w:tblStylePr>
    <w:tblStylePr w:type="band1Vert">
      <w:tblPr/>
      <w:tcPr>
        <w:shd w:val="clear" w:color="auto" w:fill="79FFB5" w:themeFill="accent3" w:themeFillTint="66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50" w:themeColor="accent3"/>
        <w:left w:val="single" w:sz="4" w:space="0" w:color="00B0F0" w:themeColor="accent4"/>
        <w:bottom w:val="single" w:sz="4" w:space="0" w:color="00B0F0" w:themeColor="accent4"/>
        <w:right w:val="single" w:sz="4" w:space="0" w:color="00B0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9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90" w:themeColor="accent4" w:themeShade="99"/>
          <w:insideV w:val="nil"/>
        </w:tcBorders>
        <w:shd w:val="clear" w:color="auto" w:fill="00699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90" w:themeFill="accent4" w:themeFillShade="99"/>
      </w:tcPr>
    </w:tblStylePr>
    <w:tblStylePr w:type="band1Vert">
      <w:tblPr/>
      <w:tcPr>
        <w:shd w:val="clear" w:color="auto" w:fill="93E2FF" w:themeFill="accent4" w:themeFillTint="66"/>
      </w:tcPr>
    </w:tblStylePr>
    <w:tblStylePr w:type="band1Horz">
      <w:tblPr/>
      <w:tcPr>
        <w:shd w:val="clear" w:color="auto" w:fill="78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7222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222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2222"/>
    <w:rPr>
      <w:kern w:val="16"/>
      <w:sz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222"/>
    <w:rPr>
      <w:b/>
      <w:bCs/>
      <w:kern w:val="16"/>
      <w:sz w:val="22"/>
    </w:rPr>
  </w:style>
  <w:style w:type="table" w:styleId="ListaEscura">
    <w:name w:val="Dark List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20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62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9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9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400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7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B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72222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72222"/>
    <w:rPr>
      <w:kern w:val="16"/>
      <w:sz w:val="22"/>
    </w:rPr>
  </w:style>
  <w:style w:type="character" w:styleId="nfase">
    <w:name w:val="Emphasis"/>
    <w:basedOn w:val="Fontepargpadro"/>
    <w:uiPriority w:val="20"/>
    <w:qFormat/>
    <w:rsid w:val="00F87F8A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2222"/>
    <w:rPr>
      <w:kern w:val="16"/>
      <w:sz w:val="22"/>
    </w:rPr>
  </w:style>
  <w:style w:type="paragraph" w:styleId="Destinatrio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0F51EC"/>
    <w:rPr>
      <w:color w:val="5F0000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2222"/>
    <w:rPr>
      <w:kern w:val="16"/>
      <w:sz w:val="22"/>
    </w:rPr>
  </w:style>
  <w:style w:type="table" w:customStyle="1" w:styleId="GridTable1Light">
    <w:name w:val="Grid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69D" w:themeColor="accent1" w:themeTint="66"/>
        <w:left w:val="single" w:sz="4" w:space="0" w:color="FFE69D" w:themeColor="accent1" w:themeTint="66"/>
        <w:bottom w:val="single" w:sz="4" w:space="0" w:color="FFE69D" w:themeColor="accent1" w:themeTint="66"/>
        <w:right w:val="single" w:sz="4" w:space="0" w:color="FFE69D" w:themeColor="accent1" w:themeTint="66"/>
        <w:insideH w:val="single" w:sz="4" w:space="0" w:color="FFE69D" w:themeColor="accent1" w:themeTint="66"/>
        <w:insideV w:val="single" w:sz="4" w:space="0" w:color="FFE6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3F3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F3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9FFB5" w:themeColor="accent3" w:themeTint="66"/>
        <w:left w:val="single" w:sz="4" w:space="0" w:color="79FFB5" w:themeColor="accent3" w:themeTint="66"/>
        <w:bottom w:val="single" w:sz="4" w:space="0" w:color="79FFB5" w:themeColor="accent3" w:themeTint="66"/>
        <w:right w:val="single" w:sz="4" w:space="0" w:color="79FFB5" w:themeColor="accent3" w:themeTint="66"/>
        <w:insideH w:val="single" w:sz="4" w:space="0" w:color="79FFB5" w:themeColor="accent3" w:themeTint="66"/>
        <w:insideV w:val="single" w:sz="4" w:space="0" w:color="79FFB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3E2FF" w:themeColor="accent4" w:themeTint="66"/>
        <w:left w:val="single" w:sz="4" w:space="0" w:color="93E2FF" w:themeColor="accent4" w:themeTint="66"/>
        <w:bottom w:val="single" w:sz="4" w:space="0" w:color="93E2FF" w:themeColor="accent4" w:themeTint="66"/>
        <w:right w:val="single" w:sz="4" w:space="0" w:color="93E2FF" w:themeColor="accent4" w:themeTint="66"/>
        <w:insideH w:val="single" w:sz="4" w:space="0" w:color="93E2FF" w:themeColor="accent4" w:themeTint="66"/>
        <w:insideV w:val="single" w:sz="4" w:space="0" w:color="93E2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D96D" w:themeColor="accent1" w:themeTint="99"/>
        <w:bottom w:val="single" w:sz="2" w:space="0" w:color="FFD96D" w:themeColor="accent1" w:themeTint="99"/>
        <w:insideH w:val="single" w:sz="2" w:space="0" w:color="FFD96D" w:themeColor="accent1" w:themeTint="99"/>
        <w:insideV w:val="single" w:sz="2" w:space="0" w:color="FFD96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3F3F" w:themeColor="accent2" w:themeTint="99"/>
        <w:bottom w:val="single" w:sz="2" w:space="0" w:color="FF3F3F" w:themeColor="accent2" w:themeTint="99"/>
        <w:insideH w:val="single" w:sz="2" w:space="0" w:color="FF3F3F" w:themeColor="accent2" w:themeTint="99"/>
        <w:insideV w:val="single" w:sz="2" w:space="0" w:color="FF3F3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F3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F3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36FF90" w:themeColor="accent3" w:themeTint="99"/>
        <w:bottom w:val="single" w:sz="2" w:space="0" w:color="36FF90" w:themeColor="accent3" w:themeTint="99"/>
        <w:insideH w:val="single" w:sz="2" w:space="0" w:color="36FF90" w:themeColor="accent3" w:themeTint="99"/>
        <w:insideV w:val="single" w:sz="2" w:space="0" w:color="36FF9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9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9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5DD3FF" w:themeColor="accent4" w:themeTint="99"/>
        <w:bottom w:val="single" w:sz="2" w:space="0" w:color="5DD3FF" w:themeColor="accent4" w:themeTint="99"/>
        <w:insideH w:val="single" w:sz="2" w:space="0" w:color="5DD3FF" w:themeColor="accent4" w:themeTint="99"/>
        <w:insideV w:val="single" w:sz="2" w:space="0" w:color="5DD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3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3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D" w:themeColor="accent1" w:themeTint="99"/>
        <w:left w:val="single" w:sz="4" w:space="0" w:color="FFD96D" w:themeColor="accent1" w:themeTint="99"/>
        <w:bottom w:val="single" w:sz="4" w:space="0" w:color="FFD96D" w:themeColor="accent1" w:themeTint="99"/>
        <w:right w:val="single" w:sz="4" w:space="0" w:color="FFD96D" w:themeColor="accent1" w:themeTint="99"/>
        <w:insideH w:val="single" w:sz="4" w:space="0" w:color="FFD96D" w:themeColor="accent1" w:themeTint="99"/>
        <w:insideV w:val="single" w:sz="4" w:space="0" w:color="FFD96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  <w:tblStylePr w:type="neCell">
      <w:tblPr/>
      <w:tcPr>
        <w:tcBorders>
          <w:bottom w:val="single" w:sz="4" w:space="0" w:color="FFD96D" w:themeColor="accent1" w:themeTint="99"/>
        </w:tcBorders>
      </w:tcPr>
    </w:tblStylePr>
    <w:tblStylePr w:type="nwCell">
      <w:tblPr/>
      <w:tcPr>
        <w:tcBorders>
          <w:bottom w:val="single" w:sz="4" w:space="0" w:color="FFD96D" w:themeColor="accent1" w:themeTint="99"/>
        </w:tcBorders>
      </w:tcPr>
    </w:tblStylePr>
    <w:tblStylePr w:type="seCell">
      <w:tblPr/>
      <w:tcPr>
        <w:tcBorders>
          <w:top w:val="single" w:sz="4" w:space="0" w:color="FFD96D" w:themeColor="accent1" w:themeTint="99"/>
        </w:tcBorders>
      </w:tcPr>
    </w:tblStylePr>
    <w:tblStylePr w:type="swCell">
      <w:tblPr/>
      <w:tcPr>
        <w:tcBorders>
          <w:top w:val="single" w:sz="4" w:space="0" w:color="FFD96D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3F3F" w:themeColor="accent2" w:themeTint="99"/>
        <w:left w:val="single" w:sz="4" w:space="0" w:color="FF3F3F" w:themeColor="accent2" w:themeTint="99"/>
        <w:bottom w:val="single" w:sz="4" w:space="0" w:color="FF3F3F" w:themeColor="accent2" w:themeTint="99"/>
        <w:right w:val="single" w:sz="4" w:space="0" w:color="FF3F3F" w:themeColor="accent2" w:themeTint="99"/>
        <w:insideH w:val="single" w:sz="4" w:space="0" w:color="FF3F3F" w:themeColor="accent2" w:themeTint="99"/>
        <w:insideV w:val="single" w:sz="4" w:space="0" w:color="FF3F3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3F3F" w:themeColor="accent2" w:themeTint="99"/>
        </w:tcBorders>
      </w:tcPr>
    </w:tblStylePr>
    <w:tblStylePr w:type="nwCell">
      <w:tblPr/>
      <w:tcPr>
        <w:tcBorders>
          <w:bottom w:val="single" w:sz="4" w:space="0" w:color="FF3F3F" w:themeColor="accent2" w:themeTint="99"/>
        </w:tcBorders>
      </w:tcPr>
    </w:tblStylePr>
    <w:tblStylePr w:type="seCell">
      <w:tblPr/>
      <w:tcPr>
        <w:tcBorders>
          <w:top w:val="single" w:sz="4" w:space="0" w:color="FF3F3F" w:themeColor="accent2" w:themeTint="99"/>
        </w:tcBorders>
      </w:tcPr>
    </w:tblStylePr>
    <w:tblStylePr w:type="swCell">
      <w:tblPr/>
      <w:tcPr>
        <w:tcBorders>
          <w:top w:val="single" w:sz="4" w:space="0" w:color="FF3F3F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3" w:themeTint="99"/>
        <w:left w:val="single" w:sz="4" w:space="0" w:color="36FF90" w:themeColor="accent3" w:themeTint="99"/>
        <w:bottom w:val="single" w:sz="4" w:space="0" w:color="36FF90" w:themeColor="accent3" w:themeTint="99"/>
        <w:right w:val="single" w:sz="4" w:space="0" w:color="36FF90" w:themeColor="accent3" w:themeTint="99"/>
        <w:insideH w:val="single" w:sz="4" w:space="0" w:color="36FF90" w:themeColor="accent3" w:themeTint="99"/>
        <w:insideV w:val="single" w:sz="4" w:space="0" w:color="36FF9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  <w:tblStylePr w:type="neCell">
      <w:tblPr/>
      <w:tcPr>
        <w:tcBorders>
          <w:bottom w:val="single" w:sz="4" w:space="0" w:color="36FF90" w:themeColor="accent3" w:themeTint="99"/>
        </w:tcBorders>
      </w:tcPr>
    </w:tblStylePr>
    <w:tblStylePr w:type="nwCell">
      <w:tblPr/>
      <w:tcPr>
        <w:tcBorders>
          <w:bottom w:val="single" w:sz="4" w:space="0" w:color="36FF90" w:themeColor="accent3" w:themeTint="99"/>
        </w:tcBorders>
      </w:tcPr>
    </w:tblStylePr>
    <w:tblStylePr w:type="seCell">
      <w:tblPr/>
      <w:tcPr>
        <w:tcBorders>
          <w:top w:val="single" w:sz="4" w:space="0" w:color="36FF90" w:themeColor="accent3" w:themeTint="99"/>
        </w:tcBorders>
      </w:tcPr>
    </w:tblStylePr>
    <w:tblStylePr w:type="swCell">
      <w:tblPr/>
      <w:tcPr>
        <w:tcBorders>
          <w:top w:val="single" w:sz="4" w:space="0" w:color="36FF90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  <w:tblStylePr w:type="neCell">
      <w:tblPr/>
      <w:tcPr>
        <w:tcBorders>
          <w:bottom w:val="single" w:sz="4" w:space="0" w:color="5DD3FF" w:themeColor="accent4" w:themeTint="99"/>
        </w:tcBorders>
      </w:tcPr>
    </w:tblStylePr>
    <w:tblStylePr w:type="nwCell">
      <w:tblPr/>
      <w:tcPr>
        <w:tcBorders>
          <w:bottom w:val="single" w:sz="4" w:space="0" w:color="5DD3FF" w:themeColor="accent4" w:themeTint="99"/>
        </w:tcBorders>
      </w:tcPr>
    </w:tblStylePr>
    <w:tblStylePr w:type="seCell">
      <w:tblPr/>
      <w:tcPr>
        <w:tcBorders>
          <w:top w:val="single" w:sz="4" w:space="0" w:color="5DD3FF" w:themeColor="accent4" w:themeTint="99"/>
        </w:tcBorders>
      </w:tcPr>
    </w:tblStylePr>
    <w:tblStylePr w:type="swCell">
      <w:tblPr/>
      <w:tcPr>
        <w:tcBorders>
          <w:top w:val="single" w:sz="4" w:space="0" w:color="5DD3FF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D" w:themeColor="accent1" w:themeTint="99"/>
        <w:left w:val="single" w:sz="4" w:space="0" w:color="FFD96D" w:themeColor="accent1" w:themeTint="99"/>
        <w:bottom w:val="single" w:sz="4" w:space="0" w:color="FFD96D" w:themeColor="accent1" w:themeTint="99"/>
        <w:right w:val="single" w:sz="4" w:space="0" w:color="FFD96D" w:themeColor="accent1" w:themeTint="99"/>
        <w:insideH w:val="single" w:sz="4" w:space="0" w:color="FFD96D" w:themeColor="accent1" w:themeTint="99"/>
        <w:insideV w:val="single" w:sz="4" w:space="0" w:color="FFD96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20C" w:themeColor="accent1"/>
          <w:left w:val="single" w:sz="4" w:space="0" w:color="FFC20C" w:themeColor="accent1"/>
          <w:bottom w:val="single" w:sz="4" w:space="0" w:color="FFC20C" w:themeColor="accent1"/>
          <w:right w:val="single" w:sz="4" w:space="0" w:color="FFC20C" w:themeColor="accent1"/>
          <w:insideH w:val="nil"/>
          <w:insideV w:val="nil"/>
        </w:tcBorders>
        <w:shd w:val="clear" w:color="auto" w:fill="FFC20C" w:themeFill="accent1"/>
      </w:tcPr>
    </w:tblStylePr>
    <w:tblStylePr w:type="lastRow">
      <w:rPr>
        <w:b/>
        <w:bCs/>
      </w:rPr>
      <w:tblPr/>
      <w:tcPr>
        <w:tcBorders>
          <w:top w:val="double" w:sz="4" w:space="0" w:color="FFC2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3F3F" w:themeColor="accent2" w:themeTint="99"/>
        <w:left w:val="single" w:sz="4" w:space="0" w:color="FF3F3F" w:themeColor="accent2" w:themeTint="99"/>
        <w:bottom w:val="single" w:sz="4" w:space="0" w:color="FF3F3F" w:themeColor="accent2" w:themeTint="99"/>
        <w:right w:val="single" w:sz="4" w:space="0" w:color="FF3F3F" w:themeColor="accent2" w:themeTint="99"/>
        <w:insideH w:val="single" w:sz="4" w:space="0" w:color="FF3F3F" w:themeColor="accent2" w:themeTint="99"/>
        <w:insideV w:val="single" w:sz="4" w:space="0" w:color="FF3F3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000" w:themeColor="accent2"/>
          <w:left w:val="single" w:sz="4" w:space="0" w:color="BF0000" w:themeColor="accent2"/>
          <w:bottom w:val="single" w:sz="4" w:space="0" w:color="BF0000" w:themeColor="accent2"/>
          <w:right w:val="single" w:sz="4" w:space="0" w:color="BF0000" w:themeColor="accent2"/>
          <w:insideH w:val="nil"/>
          <w:insideV w:val="nil"/>
        </w:tcBorders>
        <w:shd w:val="clear" w:color="auto" w:fill="B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B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3" w:themeTint="99"/>
        <w:left w:val="single" w:sz="4" w:space="0" w:color="36FF90" w:themeColor="accent3" w:themeTint="99"/>
        <w:bottom w:val="single" w:sz="4" w:space="0" w:color="36FF90" w:themeColor="accent3" w:themeTint="99"/>
        <w:right w:val="single" w:sz="4" w:space="0" w:color="36FF90" w:themeColor="accent3" w:themeTint="99"/>
        <w:insideH w:val="single" w:sz="4" w:space="0" w:color="36FF90" w:themeColor="accent3" w:themeTint="99"/>
        <w:insideV w:val="single" w:sz="4" w:space="0" w:color="36FF9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50" w:themeColor="accent3"/>
          <w:left w:val="single" w:sz="4" w:space="0" w:color="00B050" w:themeColor="accent3"/>
          <w:bottom w:val="single" w:sz="4" w:space="0" w:color="00B050" w:themeColor="accent3"/>
          <w:right w:val="single" w:sz="4" w:space="0" w:color="00B050" w:themeColor="accent3"/>
          <w:insideH w:val="nil"/>
          <w:insideV w:val="nil"/>
        </w:tcBorders>
        <w:shd w:val="clear" w:color="auto" w:fill="00B050" w:themeFill="accent3"/>
      </w:tcPr>
    </w:tblStylePr>
    <w:tblStylePr w:type="lastRow">
      <w:rPr>
        <w:b/>
        <w:bCs/>
      </w:rPr>
      <w:tblPr/>
      <w:tcPr>
        <w:tcBorders>
          <w:top w:val="double" w:sz="4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4"/>
          <w:left w:val="single" w:sz="4" w:space="0" w:color="00B0F0" w:themeColor="accent4"/>
          <w:bottom w:val="single" w:sz="4" w:space="0" w:color="00B0F0" w:themeColor="accent4"/>
          <w:right w:val="single" w:sz="4" w:space="0" w:color="00B0F0" w:themeColor="accent4"/>
          <w:insideH w:val="nil"/>
          <w:insideV w:val="nil"/>
        </w:tcBorders>
        <w:shd w:val="clear" w:color="auto" w:fill="00B0F0" w:themeFill="accent4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0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0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20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20C" w:themeFill="accent1"/>
      </w:tcPr>
    </w:tblStylePr>
    <w:tblStylePr w:type="band1Vert">
      <w:tblPr/>
      <w:tcPr>
        <w:shd w:val="clear" w:color="auto" w:fill="FFE69D" w:themeFill="accent1" w:themeFillTint="66"/>
      </w:tcPr>
    </w:tblStylePr>
    <w:tblStylePr w:type="band1Horz">
      <w:tblPr/>
      <w:tcPr>
        <w:shd w:val="clear" w:color="auto" w:fill="FFE69D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50" w:themeFill="accent3"/>
      </w:tcPr>
    </w:tblStylePr>
    <w:tblStylePr w:type="band1Vert">
      <w:tblPr/>
      <w:tcPr>
        <w:shd w:val="clear" w:color="auto" w:fill="79FFB5" w:themeFill="accent3" w:themeFillTint="66"/>
      </w:tcPr>
    </w:tblStylePr>
    <w:tblStylePr w:type="band1Horz">
      <w:tblPr/>
      <w:tcPr>
        <w:shd w:val="clear" w:color="auto" w:fill="79FFB5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4"/>
      </w:tcPr>
    </w:tblStylePr>
    <w:tblStylePr w:type="band1Vert">
      <w:tblPr/>
      <w:tcPr>
        <w:shd w:val="clear" w:color="auto" w:fill="93E2FF" w:themeFill="accent4" w:themeFillTint="66"/>
      </w:tcPr>
    </w:tblStylePr>
    <w:tblStylePr w:type="band1Horz">
      <w:tblPr/>
      <w:tcPr>
        <w:shd w:val="clear" w:color="auto" w:fill="93E2FF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572222"/>
    <w:pPr>
      <w:spacing w:after="0" w:line="240" w:lineRule="auto"/>
    </w:pPr>
    <w:rPr>
      <w:color w:val="C79400" w:themeColor="accent1" w:themeShade="BF"/>
    </w:rPr>
    <w:tblPr>
      <w:tblStyleRowBandSize w:val="1"/>
      <w:tblStyleColBandSize w:val="1"/>
      <w:tblBorders>
        <w:top w:val="single" w:sz="4" w:space="0" w:color="FFD96D" w:themeColor="accent1" w:themeTint="99"/>
        <w:left w:val="single" w:sz="4" w:space="0" w:color="FFD96D" w:themeColor="accent1" w:themeTint="99"/>
        <w:bottom w:val="single" w:sz="4" w:space="0" w:color="FFD96D" w:themeColor="accent1" w:themeTint="99"/>
        <w:right w:val="single" w:sz="4" w:space="0" w:color="FFD96D" w:themeColor="accent1" w:themeTint="99"/>
        <w:insideH w:val="single" w:sz="4" w:space="0" w:color="FFD96D" w:themeColor="accent1" w:themeTint="99"/>
        <w:insideV w:val="single" w:sz="4" w:space="0" w:color="FFD96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572222"/>
    <w:pPr>
      <w:spacing w:after="0" w:line="240" w:lineRule="auto"/>
    </w:pPr>
    <w:rPr>
      <w:color w:val="8F0000" w:themeColor="accent2" w:themeShade="BF"/>
    </w:rPr>
    <w:tblPr>
      <w:tblStyleRowBandSize w:val="1"/>
      <w:tblStyleColBandSize w:val="1"/>
      <w:tblBorders>
        <w:top w:val="single" w:sz="4" w:space="0" w:color="FF3F3F" w:themeColor="accent2" w:themeTint="99"/>
        <w:left w:val="single" w:sz="4" w:space="0" w:color="FF3F3F" w:themeColor="accent2" w:themeTint="99"/>
        <w:bottom w:val="single" w:sz="4" w:space="0" w:color="FF3F3F" w:themeColor="accent2" w:themeTint="99"/>
        <w:right w:val="single" w:sz="4" w:space="0" w:color="FF3F3F" w:themeColor="accent2" w:themeTint="99"/>
        <w:insideH w:val="single" w:sz="4" w:space="0" w:color="FF3F3F" w:themeColor="accent2" w:themeTint="99"/>
        <w:insideV w:val="single" w:sz="4" w:space="0" w:color="FF3F3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3F3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F3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572222"/>
    <w:pPr>
      <w:spacing w:after="0" w:line="240" w:lineRule="auto"/>
    </w:pPr>
    <w:rPr>
      <w:color w:val="00833B" w:themeColor="accent3" w:themeShade="BF"/>
    </w:rPr>
    <w:tblPr>
      <w:tblStyleRowBandSize w:val="1"/>
      <w:tblStyleColBandSize w:val="1"/>
      <w:tblBorders>
        <w:top w:val="single" w:sz="4" w:space="0" w:color="36FF90" w:themeColor="accent3" w:themeTint="99"/>
        <w:left w:val="single" w:sz="4" w:space="0" w:color="36FF90" w:themeColor="accent3" w:themeTint="99"/>
        <w:bottom w:val="single" w:sz="4" w:space="0" w:color="36FF90" w:themeColor="accent3" w:themeTint="99"/>
        <w:right w:val="single" w:sz="4" w:space="0" w:color="36FF90" w:themeColor="accent3" w:themeTint="99"/>
        <w:insideH w:val="single" w:sz="4" w:space="0" w:color="36FF90" w:themeColor="accent3" w:themeTint="99"/>
        <w:insideV w:val="single" w:sz="4" w:space="0" w:color="36FF9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6FF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FF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572222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572222"/>
    <w:pPr>
      <w:spacing w:after="0" w:line="240" w:lineRule="auto"/>
    </w:pPr>
    <w:rPr>
      <w:color w:val="C79400" w:themeColor="accent1" w:themeShade="BF"/>
    </w:rPr>
    <w:tblPr>
      <w:tblStyleRowBandSize w:val="1"/>
      <w:tblStyleColBandSize w:val="1"/>
      <w:tblBorders>
        <w:top w:val="single" w:sz="4" w:space="0" w:color="FFD96D" w:themeColor="accent1" w:themeTint="99"/>
        <w:left w:val="single" w:sz="4" w:space="0" w:color="FFD96D" w:themeColor="accent1" w:themeTint="99"/>
        <w:bottom w:val="single" w:sz="4" w:space="0" w:color="FFD96D" w:themeColor="accent1" w:themeTint="99"/>
        <w:right w:val="single" w:sz="4" w:space="0" w:color="FFD96D" w:themeColor="accent1" w:themeTint="99"/>
        <w:insideH w:val="single" w:sz="4" w:space="0" w:color="FFD96D" w:themeColor="accent1" w:themeTint="99"/>
        <w:insideV w:val="single" w:sz="4" w:space="0" w:color="FFD96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  <w:tblStylePr w:type="neCell">
      <w:tblPr/>
      <w:tcPr>
        <w:tcBorders>
          <w:bottom w:val="single" w:sz="4" w:space="0" w:color="FFD96D" w:themeColor="accent1" w:themeTint="99"/>
        </w:tcBorders>
      </w:tcPr>
    </w:tblStylePr>
    <w:tblStylePr w:type="nwCell">
      <w:tblPr/>
      <w:tcPr>
        <w:tcBorders>
          <w:bottom w:val="single" w:sz="4" w:space="0" w:color="FFD96D" w:themeColor="accent1" w:themeTint="99"/>
        </w:tcBorders>
      </w:tcPr>
    </w:tblStylePr>
    <w:tblStylePr w:type="seCell">
      <w:tblPr/>
      <w:tcPr>
        <w:tcBorders>
          <w:top w:val="single" w:sz="4" w:space="0" w:color="FFD96D" w:themeColor="accent1" w:themeTint="99"/>
        </w:tcBorders>
      </w:tcPr>
    </w:tblStylePr>
    <w:tblStylePr w:type="swCell">
      <w:tblPr/>
      <w:tcPr>
        <w:tcBorders>
          <w:top w:val="single" w:sz="4" w:space="0" w:color="FFD96D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572222"/>
    <w:pPr>
      <w:spacing w:after="0" w:line="240" w:lineRule="auto"/>
    </w:pPr>
    <w:rPr>
      <w:color w:val="8F0000" w:themeColor="accent2" w:themeShade="BF"/>
    </w:rPr>
    <w:tblPr>
      <w:tblStyleRowBandSize w:val="1"/>
      <w:tblStyleColBandSize w:val="1"/>
      <w:tblBorders>
        <w:top w:val="single" w:sz="4" w:space="0" w:color="FF3F3F" w:themeColor="accent2" w:themeTint="99"/>
        <w:left w:val="single" w:sz="4" w:space="0" w:color="FF3F3F" w:themeColor="accent2" w:themeTint="99"/>
        <w:bottom w:val="single" w:sz="4" w:space="0" w:color="FF3F3F" w:themeColor="accent2" w:themeTint="99"/>
        <w:right w:val="single" w:sz="4" w:space="0" w:color="FF3F3F" w:themeColor="accent2" w:themeTint="99"/>
        <w:insideH w:val="single" w:sz="4" w:space="0" w:color="FF3F3F" w:themeColor="accent2" w:themeTint="99"/>
        <w:insideV w:val="single" w:sz="4" w:space="0" w:color="FF3F3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3F3F" w:themeColor="accent2" w:themeTint="99"/>
        </w:tcBorders>
      </w:tcPr>
    </w:tblStylePr>
    <w:tblStylePr w:type="nwCell">
      <w:tblPr/>
      <w:tcPr>
        <w:tcBorders>
          <w:bottom w:val="single" w:sz="4" w:space="0" w:color="FF3F3F" w:themeColor="accent2" w:themeTint="99"/>
        </w:tcBorders>
      </w:tcPr>
    </w:tblStylePr>
    <w:tblStylePr w:type="seCell">
      <w:tblPr/>
      <w:tcPr>
        <w:tcBorders>
          <w:top w:val="single" w:sz="4" w:space="0" w:color="FF3F3F" w:themeColor="accent2" w:themeTint="99"/>
        </w:tcBorders>
      </w:tcPr>
    </w:tblStylePr>
    <w:tblStylePr w:type="swCell">
      <w:tblPr/>
      <w:tcPr>
        <w:tcBorders>
          <w:top w:val="single" w:sz="4" w:space="0" w:color="FF3F3F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572222"/>
    <w:pPr>
      <w:spacing w:after="0" w:line="240" w:lineRule="auto"/>
    </w:pPr>
    <w:rPr>
      <w:color w:val="00833B" w:themeColor="accent3" w:themeShade="BF"/>
    </w:rPr>
    <w:tblPr>
      <w:tblStyleRowBandSize w:val="1"/>
      <w:tblStyleColBandSize w:val="1"/>
      <w:tblBorders>
        <w:top w:val="single" w:sz="4" w:space="0" w:color="36FF90" w:themeColor="accent3" w:themeTint="99"/>
        <w:left w:val="single" w:sz="4" w:space="0" w:color="36FF90" w:themeColor="accent3" w:themeTint="99"/>
        <w:bottom w:val="single" w:sz="4" w:space="0" w:color="36FF90" w:themeColor="accent3" w:themeTint="99"/>
        <w:right w:val="single" w:sz="4" w:space="0" w:color="36FF90" w:themeColor="accent3" w:themeTint="99"/>
        <w:insideH w:val="single" w:sz="4" w:space="0" w:color="36FF90" w:themeColor="accent3" w:themeTint="99"/>
        <w:insideV w:val="single" w:sz="4" w:space="0" w:color="36FF9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  <w:tblStylePr w:type="neCell">
      <w:tblPr/>
      <w:tcPr>
        <w:tcBorders>
          <w:bottom w:val="single" w:sz="4" w:space="0" w:color="36FF90" w:themeColor="accent3" w:themeTint="99"/>
        </w:tcBorders>
      </w:tcPr>
    </w:tblStylePr>
    <w:tblStylePr w:type="nwCell">
      <w:tblPr/>
      <w:tcPr>
        <w:tcBorders>
          <w:bottom w:val="single" w:sz="4" w:space="0" w:color="36FF90" w:themeColor="accent3" w:themeTint="99"/>
        </w:tcBorders>
      </w:tcPr>
    </w:tblStylePr>
    <w:tblStylePr w:type="seCell">
      <w:tblPr/>
      <w:tcPr>
        <w:tcBorders>
          <w:top w:val="single" w:sz="4" w:space="0" w:color="36FF90" w:themeColor="accent3" w:themeTint="99"/>
        </w:tcBorders>
      </w:tcPr>
    </w:tblStylePr>
    <w:tblStylePr w:type="swCell">
      <w:tblPr/>
      <w:tcPr>
        <w:tcBorders>
          <w:top w:val="single" w:sz="4" w:space="0" w:color="36FF90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572222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  <w:tblStylePr w:type="neCell">
      <w:tblPr/>
      <w:tcPr>
        <w:tcBorders>
          <w:bottom w:val="single" w:sz="4" w:space="0" w:color="5DD3FF" w:themeColor="accent4" w:themeTint="99"/>
        </w:tcBorders>
      </w:tcPr>
    </w:tblStylePr>
    <w:tblStylePr w:type="nwCell">
      <w:tblPr/>
      <w:tcPr>
        <w:tcBorders>
          <w:bottom w:val="single" w:sz="4" w:space="0" w:color="5DD3FF" w:themeColor="accent4" w:themeTint="99"/>
        </w:tcBorders>
      </w:tcPr>
    </w:tblStylePr>
    <w:tblStylePr w:type="seCell">
      <w:tblPr/>
      <w:tcPr>
        <w:tcBorders>
          <w:top w:val="single" w:sz="4" w:space="0" w:color="5DD3FF" w:themeColor="accent4" w:themeTint="99"/>
        </w:tcBorders>
      </w:tcPr>
    </w:tblStylePr>
    <w:tblStylePr w:type="swCell">
      <w:tblPr/>
      <w:tcPr>
        <w:tcBorders>
          <w:top w:val="single" w:sz="4" w:space="0" w:color="5DD3FF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F87F8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87F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87F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87F8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87F8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87F8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87F8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crnimoHTML">
    <w:name w:val="HTML Acronym"/>
    <w:basedOn w:val="Fontepargpadro"/>
    <w:uiPriority w:val="99"/>
    <w:semiHidden/>
    <w:unhideWhenUsed/>
    <w:rsid w:val="00572222"/>
    <w:rPr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72222"/>
    <w:rPr>
      <w:i/>
      <w:iCs/>
      <w:kern w:val="16"/>
      <w:sz w:val="22"/>
    </w:rPr>
  </w:style>
  <w:style w:type="character" w:styleId="CitaoHTML">
    <w:name w:val="HTML Cit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2222"/>
    <w:rPr>
      <w:rFonts w:ascii="Consolas" w:hAnsi="Consolas"/>
      <w:kern w:val="16"/>
      <w:sz w:val="22"/>
    </w:rPr>
  </w:style>
  <w:style w:type="character" w:styleId="ExemploHTML">
    <w:name w:val="HTML Sample"/>
    <w:basedOn w:val="Fontepargpadro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0F51EC"/>
    <w:rPr>
      <w:color w:val="005878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qFormat/>
    <w:rsid w:val="00F87F8A"/>
    <w:rPr>
      <w:b/>
      <w:bCs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87F8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FC20C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87F8A"/>
    <w:rPr>
      <w:rFonts w:asciiTheme="majorHAnsi" w:eastAsiaTheme="majorEastAsia" w:hAnsiTheme="majorHAnsi" w:cstheme="majorBidi"/>
      <w:color w:val="FFC20C" w:themeColor="accent1"/>
      <w:sz w:val="28"/>
      <w:szCs w:val="28"/>
    </w:rPr>
  </w:style>
  <w:style w:type="character" w:styleId="RefernciaIntensa">
    <w:name w:val="Intense Reference"/>
    <w:basedOn w:val="Fontepargpadro"/>
    <w:uiPriority w:val="32"/>
    <w:qFormat/>
    <w:rsid w:val="00F87F8A"/>
    <w:rPr>
      <w:b/>
      <w:bCs/>
      <w:smallCaps/>
      <w:u w:val="single"/>
    </w:rPr>
  </w:style>
  <w:style w:type="table" w:styleId="GradeClara">
    <w:name w:val="Light Grid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20C" w:themeColor="accent1"/>
        <w:left w:val="single" w:sz="8" w:space="0" w:color="FFC20C" w:themeColor="accent1"/>
        <w:bottom w:val="single" w:sz="8" w:space="0" w:color="FFC20C" w:themeColor="accent1"/>
        <w:right w:val="single" w:sz="8" w:space="0" w:color="FFC20C" w:themeColor="accent1"/>
        <w:insideH w:val="single" w:sz="8" w:space="0" w:color="FFC20C" w:themeColor="accent1"/>
        <w:insideV w:val="single" w:sz="8" w:space="0" w:color="FFC20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20C" w:themeColor="accent1"/>
          <w:left w:val="single" w:sz="8" w:space="0" w:color="FFC20C" w:themeColor="accent1"/>
          <w:bottom w:val="single" w:sz="18" w:space="0" w:color="FFC20C" w:themeColor="accent1"/>
          <w:right w:val="single" w:sz="8" w:space="0" w:color="FFC20C" w:themeColor="accent1"/>
          <w:insideH w:val="nil"/>
          <w:insideV w:val="single" w:sz="8" w:space="0" w:color="FFC20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20C" w:themeColor="accent1"/>
          <w:left w:val="single" w:sz="8" w:space="0" w:color="FFC20C" w:themeColor="accent1"/>
          <w:bottom w:val="single" w:sz="8" w:space="0" w:color="FFC20C" w:themeColor="accent1"/>
          <w:right w:val="single" w:sz="8" w:space="0" w:color="FFC20C" w:themeColor="accent1"/>
          <w:insideH w:val="nil"/>
          <w:insideV w:val="single" w:sz="8" w:space="0" w:color="FFC20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20C" w:themeColor="accent1"/>
          <w:left w:val="single" w:sz="8" w:space="0" w:color="FFC20C" w:themeColor="accent1"/>
          <w:bottom w:val="single" w:sz="8" w:space="0" w:color="FFC20C" w:themeColor="accent1"/>
          <w:right w:val="single" w:sz="8" w:space="0" w:color="FFC20C" w:themeColor="accent1"/>
        </w:tcBorders>
      </w:tcPr>
    </w:tblStylePr>
    <w:tblStylePr w:type="band1Vert">
      <w:tblPr/>
      <w:tcPr>
        <w:tcBorders>
          <w:top w:val="single" w:sz="8" w:space="0" w:color="FFC20C" w:themeColor="accent1"/>
          <w:left w:val="single" w:sz="8" w:space="0" w:color="FFC20C" w:themeColor="accent1"/>
          <w:bottom w:val="single" w:sz="8" w:space="0" w:color="FFC20C" w:themeColor="accent1"/>
          <w:right w:val="single" w:sz="8" w:space="0" w:color="FFC20C" w:themeColor="accent1"/>
        </w:tcBorders>
        <w:shd w:val="clear" w:color="auto" w:fill="FFEFC2" w:themeFill="accent1" w:themeFillTint="3F"/>
      </w:tcPr>
    </w:tblStylePr>
    <w:tblStylePr w:type="band1Horz">
      <w:tblPr/>
      <w:tcPr>
        <w:tcBorders>
          <w:top w:val="single" w:sz="8" w:space="0" w:color="FFC20C" w:themeColor="accent1"/>
          <w:left w:val="single" w:sz="8" w:space="0" w:color="FFC20C" w:themeColor="accent1"/>
          <w:bottom w:val="single" w:sz="8" w:space="0" w:color="FFC20C" w:themeColor="accent1"/>
          <w:right w:val="single" w:sz="8" w:space="0" w:color="FFC20C" w:themeColor="accent1"/>
          <w:insideV w:val="single" w:sz="8" w:space="0" w:color="FFC20C" w:themeColor="accent1"/>
        </w:tcBorders>
        <w:shd w:val="clear" w:color="auto" w:fill="FFEFC2" w:themeFill="accent1" w:themeFillTint="3F"/>
      </w:tcPr>
    </w:tblStylePr>
    <w:tblStylePr w:type="band2Horz">
      <w:tblPr/>
      <w:tcPr>
        <w:tcBorders>
          <w:top w:val="single" w:sz="8" w:space="0" w:color="FFC20C" w:themeColor="accent1"/>
          <w:left w:val="single" w:sz="8" w:space="0" w:color="FFC20C" w:themeColor="accent1"/>
          <w:bottom w:val="single" w:sz="8" w:space="0" w:color="FFC20C" w:themeColor="accent1"/>
          <w:right w:val="single" w:sz="8" w:space="0" w:color="FFC20C" w:themeColor="accent1"/>
          <w:insideV w:val="single" w:sz="8" w:space="0" w:color="FFC20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F0000" w:themeColor="accent2"/>
        <w:left w:val="single" w:sz="8" w:space="0" w:color="BF0000" w:themeColor="accent2"/>
        <w:bottom w:val="single" w:sz="8" w:space="0" w:color="BF0000" w:themeColor="accent2"/>
        <w:right w:val="single" w:sz="8" w:space="0" w:color="BF0000" w:themeColor="accent2"/>
        <w:insideH w:val="single" w:sz="8" w:space="0" w:color="BF0000" w:themeColor="accent2"/>
        <w:insideV w:val="single" w:sz="8" w:space="0" w:color="B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000" w:themeColor="accent2"/>
          <w:left w:val="single" w:sz="8" w:space="0" w:color="BF0000" w:themeColor="accent2"/>
          <w:bottom w:val="single" w:sz="18" w:space="0" w:color="BF0000" w:themeColor="accent2"/>
          <w:right w:val="single" w:sz="8" w:space="0" w:color="BF0000" w:themeColor="accent2"/>
          <w:insideH w:val="nil"/>
          <w:insideV w:val="single" w:sz="8" w:space="0" w:color="B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0000" w:themeColor="accent2"/>
          <w:left w:val="single" w:sz="8" w:space="0" w:color="BF0000" w:themeColor="accent2"/>
          <w:bottom w:val="single" w:sz="8" w:space="0" w:color="BF0000" w:themeColor="accent2"/>
          <w:right w:val="single" w:sz="8" w:space="0" w:color="BF0000" w:themeColor="accent2"/>
          <w:insideH w:val="nil"/>
          <w:insideV w:val="single" w:sz="8" w:space="0" w:color="B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000" w:themeColor="accent2"/>
          <w:left w:val="single" w:sz="8" w:space="0" w:color="BF0000" w:themeColor="accent2"/>
          <w:bottom w:val="single" w:sz="8" w:space="0" w:color="BF0000" w:themeColor="accent2"/>
          <w:right w:val="single" w:sz="8" w:space="0" w:color="BF0000" w:themeColor="accent2"/>
        </w:tcBorders>
      </w:tcPr>
    </w:tblStylePr>
    <w:tblStylePr w:type="band1Vert">
      <w:tblPr/>
      <w:tcPr>
        <w:tcBorders>
          <w:top w:val="single" w:sz="8" w:space="0" w:color="BF0000" w:themeColor="accent2"/>
          <w:left w:val="single" w:sz="8" w:space="0" w:color="BF0000" w:themeColor="accent2"/>
          <w:bottom w:val="single" w:sz="8" w:space="0" w:color="BF0000" w:themeColor="accent2"/>
          <w:right w:val="single" w:sz="8" w:space="0" w:color="BF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BF0000" w:themeColor="accent2"/>
          <w:left w:val="single" w:sz="8" w:space="0" w:color="BF0000" w:themeColor="accent2"/>
          <w:bottom w:val="single" w:sz="8" w:space="0" w:color="BF0000" w:themeColor="accent2"/>
          <w:right w:val="single" w:sz="8" w:space="0" w:color="BF0000" w:themeColor="accent2"/>
          <w:insideV w:val="single" w:sz="8" w:space="0" w:color="BF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BF0000" w:themeColor="accent2"/>
          <w:left w:val="single" w:sz="8" w:space="0" w:color="BF0000" w:themeColor="accent2"/>
          <w:bottom w:val="single" w:sz="8" w:space="0" w:color="BF0000" w:themeColor="accent2"/>
          <w:right w:val="single" w:sz="8" w:space="0" w:color="BF0000" w:themeColor="accent2"/>
          <w:insideV w:val="single" w:sz="8" w:space="0" w:color="BF0000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1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  <w:shd w:val="clear" w:color="auto" w:fill="ACFFD1" w:themeFill="accent3" w:themeFillTint="3F"/>
      </w:tcPr>
    </w:tblStylePr>
    <w:tblStylePr w:type="band2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  <w:insideH w:val="single" w:sz="8" w:space="0" w:color="00B0F0" w:themeColor="accent4"/>
        <w:insideV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18" w:space="0" w:color="00B0F0" w:themeColor="accent4"/>
          <w:right w:val="single" w:sz="8" w:space="0" w:color="00B0F0" w:themeColor="accent4"/>
          <w:insideH w:val="nil"/>
          <w:insideV w:val="single" w:sz="8" w:space="0" w:color="00B0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  <w:insideH w:val="nil"/>
          <w:insideV w:val="single" w:sz="8" w:space="0" w:color="00B0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band1Vert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  <w:shd w:val="clear" w:color="auto" w:fill="BCEDFF" w:themeFill="accent4" w:themeFillTint="3F"/>
      </w:tcPr>
    </w:tblStylePr>
    <w:tblStylePr w:type="band1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  <w:insideV w:val="single" w:sz="8" w:space="0" w:color="00B0F0" w:themeColor="accent4"/>
        </w:tcBorders>
        <w:shd w:val="clear" w:color="auto" w:fill="BCEDFF" w:themeFill="accent4" w:themeFillTint="3F"/>
      </w:tcPr>
    </w:tblStylePr>
    <w:tblStylePr w:type="band2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  <w:insideV w:val="single" w:sz="8" w:space="0" w:color="00B0F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20C" w:themeColor="accent1"/>
        <w:left w:val="single" w:sz="8" w:space="0" w:color="FFC20C" w:themeColor="accent1"/>
        <w:bottom w:val="single" w:sz="8" w:space="0" w:color="FFC20C" w:themeColor="accent1"/>
        <w:right w:val="single" w:sz="8" w:space="0" w:color="FFC20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20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0C" w:themeColor="accent1"/>
          <w:left w:val="single" w:sz="8" w:space="0" w:color="FFC20C" w:themeColor="accent1"/>
          <w:bottom w:val="single" w:sz="8" w:space="0" w:color="FFC20C" w:themeColor="accent1"/>
          <w:right w:val="single" w:sz="8" w:space="0" w:color="FFC2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20C" w:themeColor="accent1"/>
          <w:left w:val="single" w:sz="8" w:space="0" w:color="FFC20C" w:themeColor="accent1"/>
          <w:bottom w:val="single" w:sz="8" w:space="0" w:color="FFC20C" w:themeColor="accent1"/>
          <w:right w:val="single" w:sz="8" w:space="0" w:color="FFC20C" w:themeColor="accent1"/>
        </w:tcBorders>
      </w:tcPr>
    </w:tblStylePr>
    <w:tblStylePr w:type="band1Horz">
      <w:tblPr/>
      <w:tcPr>
        <w:tcBorders>
          <w:top w:val="single" w:sz="8" w:space="0" w:color="FFC20C" w:themeColor="accent1"/>
          <w:left w:val="single" w:sz="8" w:space="0" w:color="FFC20C" w:themeColor="accent1"/>
          <w:bottom w:val="single" w:sz="8" w:space="0" w:color="FFC20C" w:themeColor="accent1"/>
          <w:right w:val="single" w:sz="8" w:space="0" w:color="FFC20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F0000" w:themeColor="accent2"/>
        <w:left w:val="single" w:sz="8" w:space="0" w:color="BF0000" w:themeColor="accent2"/>
        <w:bottom w:val="single" w:sz="8" w:space="0" w:color="BF0000" w:themeColor="accent2"/>
        <w:right w:val="single" w:sz="8" w:space="0" w:color="B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0000" w:themeColor="accent2"/>
          <w:left w:val="single" w:sz="8" w:space="0" w:color="BF0000" w:themeColor="accent2"/>
          <w:bottom w:val="single" w:sz="8" w:space="0" w:color="BF0000" w:themeColor="accent2"/>
          <w:right w:val="single" w:sz="8" w:space="0" w:color="B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0000" w:themeColor="accent2"/>
          <w:left w:val="single" w:sz="8" w:space="0" w:color="BF0000" w:themeColor="accent2"/>
          <w:bottom w:val="single" w:sz="8" w:space="0" w:color="BF0000" w:themeColor="accent2"/>
          <w:right w:val="single" w:sz="8" w:space="0" w:color="BF0000" w:themeColor="accent2"/>
        </w:tcBorders>
      </w:tcPr>
    </w:tblStylePr>
    <w:tblStylePr w:type="band1Horz">
      <w:tblPr/>
      <w:tcPr>
        <w:tcBorders>
          <w:top w:val="single" w:sz="8" w:space="0" w:color="BF0000" w:themeColor="accent2"/>
          <w:left w:val="single" w:sz="8" w:space="0" w:color="BF0000" w:themeColor="accent2"/>
          <w:bottom w:val="single" w:sz="8" w:space="0" w:color="BF0000" w:themeColor="accent2"/>
          <w:right w:val="single" w:sz="8" w:space="0" w:color="BF0000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band1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72222"/>
    <w:pPr>
      <w:spacing w:after="0" w:line="240" w:lineRule="auto"/>
    </w:pPr>
    <w:rPr>
      <w:color w:val="C79400" w:themeColor="accent1" w:themeShade="BF"/>
    </w:rPr>
    <w:tblPr>
      <w:tblStyleRowBandSize w:val="1"/>
      <w:tblStyleColBandSize w:val="1"/>
      <w:tblBorders>
        <w:top w:val="single" w:sz="8" w:space="0" w:color="FFC20C" w:themeColor="accent1"/>
        <w:bottom w:val="single" w:sz="8" w:space="0" w:color="FFC20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20C" w:themeColor="accent1"/>
          <w:left w:val="nil"/>
          <w:bottom w:val="single" w:sz="8" w:space="0" w:color="FFC20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20C" w:themeColor="accent1"/>
          <w:left w:val="nil"/>
          <w:bottom w:val="single" w:sz="8" w:space="0" w:color="FFC20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2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72222"/>
    <w:pPr>
      <w:spacing w:after="0" w:line="240" w:lineRule="auto"/>
    </w:pPr>
    <w:rPr>
      <w:color w:val="8F0000" w:themeColor="accent2" w:themeShade="BF"/>
    </w:rPr>
    <w:tblPr>
      <w:tblStyleRowBandSize w:val="1"/>
      <w:tblStyleColBandSize w:val="1"/>
      <w:tblBorders>
        <w:top w:val="single" w:sz="8" w:space="0" w:color="BF0000" w:themeColor="accent2"/>
        <w:bottom w:val="single" w:sz="8" w:space="0" w:color="B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000" w:themeColor="accent2"/>
          <w:left w:val="nil"/>
          <w:bottom w:val="single" w:sz="8" w:space="0" w:color="B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000" w:themeColor="accent2"/>
          <w:left w:val="nil"/>
          <w:bottom w:val="single" w:sz="8" w:space="0" w:color="B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72222"/>
    <w:pPr>
      <w:spacing w:after="0" w:line="240" w:lineRule="auto"/>
    </w:pPr>
    <w:rPr>
      <w:color w:val="00833B" w:themeColor="accent3" w:themeShade="BF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72222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  <w:tblBorders>
        <w:top w:val="single" w:sz="8" w:space="0" w:color="00B0F0" w:themeColor="accent4"/>
        <w:bottom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4"/>
          <w:left w:val="nil"/>
          <w:bottom w:val="single" w:sz="8" w:space="0" w:color="00B0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4"/>
          <w:left w:val="nil"/>
          <w:bottom w:val="single" w:sz="8" w:space="0" w:color="00B0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572222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72222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72222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72222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72222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337102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F3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F3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FF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FF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D" w:themeColor="accent1" w:themeTint="99"/>
        <w:bottom w:val="single" w:sz="4" w:space="0" w:color="FFD96D" w:themeColor="accent1" w:themeTint="99"/>
        <w:insideH w:val="single" w:sz="4" w:space="0" w:color="FFD96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3F3F" w:themeColor="accent2" w:themeTint="99"/>
        <w:bottom w:val="single" w:sz="4" w:space="0" w:color="FF3F3F" w:themeColor="accent2" w:themeTint="99"/>
        <w:insideH w:val="single" w:sz="4" w:space="0" w:color="FF3F3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3" w:themeTint="99"/>
        <w:bottom w:val="single" w:sz="4" w:space="0" w:color="36FF90" w:themeColor="accent3" w:themeTint="99"/>
        <w:insideH w:val="single" w:sz="4" w:space="0" w:color="36FF9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4" w:themeTint="99"/>
        <w:bottom w:val="single" w:sz="4" w:space="0" w:color="5DD3FF" w:themeColor="accent4" w:themeTint="99"/>
        <w:insideH w:val="single" w:sz="4" w:space="0" w:color="5DD3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C20C" w:themeColor="accent1"/>
        <w:left w:val="single" w:sz="4" w:space="0" w:color="FFC20C" w:themeColor="accent1"/>
        <w:bottom w:val="single" w:sz="4" w:space="0" w:color="FFC20C" w:themeColor="accent1"/>
        <w:right w:val="single" w:sz="4" w:space="0" w:color="FFC20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20C" w:themeFill="accent1"/>
      </w:tcPr>
    </w:tblStylePr>
    <w:tblStylePr w:type="lastRow">
      <w:rPr>
        <w:b/>
        <w:bCs/>
      </w:rPr>
      <w:tblPr/>
      <w:tcPr>
        <w:tcBorders>
          <w:top w:val="double" w:sz="4" w:space="0" w:color="FFC20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20C" w:themeColor="accent1"/>
          <w:right w:val="single" w:sz="4" w:space="0" w:color="FFC20C" w:themeColor="accent1"/>
        </w:tcBorders>
      </w:tcPr>
    </w:tblStylePr>
    <w:tblStylePr w:type="band1Horz">
      <w:tblPr/>
      <w:tcPr>
        <w:tcBorders>
          <w:top w:val="single" w:sz="4" w:space="0" w:color="FFC20C" w:themeColor="accent1"/>
          <w:bottom w:val="single" w:sz="4" w:space="0" w:color="FFC20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20C" w:themeColor="accent1"/>
          <w:left w:val="nil"/>
        </w:tcBorders>
      </w:tcPr>
    </w:tblStylePr>
    <w:tblStylePr w:type="swCell">
      <w:tblPr/>
      <w:tcPr>
        <w:tcBorders>
          <w:top w:val="double" w:sz="4" w:space="0" w:color="FFC20C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0000" w:themeColor="accent2"/>
        <w:left w:val="single" w:sz="4" w:space="0" w:color="BF0000" w:themeColor="accent2"/>
        <w:bottom w:val="single" w:sz="4" w:space="0" w:color="BF0000" w:themeColor="accent2"/>
        <w:right w:val="single" w:sz="4" w:space="0" w:color="B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B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0000" w:themeColor="accent2"/>
          <w:right w:val="single" w:sz="4" w:space="0" w:color="BF0000" w:themeColor="accent2"/>
        </w:tcBorders>
      </w:tcPr>
    </w:tblStylePr>
    <w:tblStylePr w:type="band1Horz">
      <w:tblPr/>
      <w:tcPr>
        <w:tcBorders>
          <w:top w:val="single" w:sz="4" w:space="0" w:color="BF0000" w:themeColor="accent2"/>
          <w:bottom w:val="single" w:sz="4" w:space="0" w:color="B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0000" w:themeColor="accent2"/>
          <w:left w:val="nil"/>
        </w:tcBorders>
      </w:tcPr>
    </w:tblStylePr>
    <w:tblStylePr w:type="swCell">
      <w:tblPr/>
      <w:tcPr>
        <w:tcBorders>
          <w:top w:val="double" w:sz="4" w:space="0" w:color="BF0000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B050" w:themeColor="accent3"/>
        <w:left w:val="single" w:sz="4" w:space="0" w:color="00B050" w:themeColor="accent3"/>
        <w:bottom w:val="single" w:sz="4" w:space="0" w:color="00B050" w:themeColor="accent3"/>
        <w:right w:val="single" w:sz="4" w:space="0" w:color="00B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50" w:themeFill="accent3"/>
      </w:tcPr>
    </w:tblStylePr>
    <w:tblStylePr w:type="lastRow">
      <w:rPr>
        <w:b/>
        <w:bCs/>
      </w:rPr>
      <w:tblPr/>
      <w:tcPr>
        <w:tcBorders>
          <w:top w:val="double" w:sz="4" w:space="0" w:color="00B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50" w:themeColor="accent3"/>
          <w:right w:val="single" w:sz="4" w:space="0" w:color="00B050" w:themeColor="accent3"/>
        </w:tcBorders>
      </w:tcPr>
    </w:tblStylePr>
    <w:tblStylePr w:type="band1Horz">
      <w:tblPr/>
      <w:tcPr>
        <w:tcBorders>
          <w:top w:val="single" w:sz="4" w:space="0" w:color="00B050" w:themeColor="accent3"/>
          <w:bottom w:val="single" w:sz="4" w:space="0" w:color="00B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50" w:themeColor="accent3"/>
          <w:left w:val="nil"/>
        </w:tcBorders>
      </w:tcPr>
    </w:tblStylePr>
    <w:tblStylePr w:type="swCell">
      <w:tblPr/>
      <w:tcPr>
        <w:tcBorders>
          <w:top w:val="double" w:sz="4" w:space="0" w:color="00B050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B0F0" w:themeColor="accent4"/>
        <w:left w:val="single" w:sz="4" w:space="0" w:color="00B0F0" w:themeColor="accent4"/>
        <w:bottom w:val="single" w:sz="4" w:space="0" w:color="00B0F0" w:themeColor="accent4"/>
        <w:right w:val="single" w:sz="4" w:space="0" w:color="00B0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4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4"/>
          <w:right w:val="single" w:sz="4" w:space="0" w:color="00B0F0" w:themeColor="accent4"/>
        </w:tcBorders>
      </w:tcPr>
    </w:tblStylePr>
    <w:tblStylePr w:type="band1Horz">
      <w:tblPr/>
      <w:tcPr>
        <w:tcBorders>
          <w:top w:val="single" w:sz="4" w:space="0" w:color="00B0F0" w:themeColor="accent4"/>
          <w:bottom w:val="single" w:sz="4" w:space="0" w:color="00B0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4"/>
          <w:left w:val="nil"/>
        </w:tcBorders>
      </w:tcPr>
    </w:tblStylePr>
    <w:tblStylePr w:type="swCell">
      <w:tblPr/>
      <w:tcPr>
        <w:tcBorders>
          <w:top w:val="double" w:sz="4" w:space="0" w:color="00B0F0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D" w:themeColor="accent1" w:themeTint="99"/>
        <w:left w:val="single" w:sz="4" w:space="0" w:color="FFD96D" w:themeColor="accent1" w:themeTint="99"/>
        <w:bottom w:val="single" w:sz="4" w:space="0" w:color="FFD96D" w:themeColor="accent1" w:themeTint="99"/>
        <w:right w:val="single" w:sz="4" w:space="0" w:color="FFD96D" w:themeColor="accent1" w:themeTint="99"/>
        <w:insideH w:val="single" w:sz="4" w:space="0" w:color="FFD96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20C" w:themeColor="accent1"/>
          <w:left w:val="single" w:sz="4" w:space="0" w:color="FFC20C" w:themeColor="accent1"/>
          <w:bottom w:val="single" w:sz="4" w:space="0" w:color="FFC20C" w:themeColor="accent1"/>
          <w:right w:val="single" w:sz="4" w:space="0" w:color="FFC20C" w:themeColor="accent1"/>
          <w:insideH w:val="nil"/>
        </w:tcBorders>
        <w:shd w:val="clear" w:color="auto" w:fill="FFC20C" w:themeFill="accent1"/>
      </w:tcPr>
    </w:tblStylePr>
    <w:tblStylePr w:type="lastRow">
      <w:rPr>
        <w:b/>
        <w:bCs/>
      </w:rPr>
      <w:tblPr/>
      <w:tcPr>
        <w:tcBorders>
          <w:top w:val="double" w:sz="4" w:space="0" w:color="FFD96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3F3F" w:themeColor="accent2" w:themeTint="99"/>
        <w:left w:val="single" w:sz="4" w:space="0" w:color="FF3F3F" w:themeColor="accent2" w:themeTint="99"/>
        <w:bottom w:val="single" w:sz="4" w:space="0" w:color="FF3F3F" w:themeColor="accent2" w:themeTint="99"/>
        <w:right w:val="single" w:sz="4" w:space="0" w:color="FF3F3F" w:themeColor="accent2" w:themeTint="99"/>
        <w:insideH w:val="single" w:sz="4" w:space="0" w:color="FF3F3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000" w:themeColor="accent2"/>
          <w:left w:val="single" w:sz="4" w:space="0" w:color="BF0000" w:themeColor="accent2"/>
          <w:bottom w:val="single" w:sz="4" w:space="0" w:color="BF0000" w:themeColor="accent2"/>
          <w:right w:val="single" w:sz="4" w:space="0" w:color="BF0000" w:themeColor="accent2"/>
          <w:insideH w:val="nil"/>
        </w:tcBorders>
        <w:shd w:val="clear" w:color="auto" w:fill="B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3F3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3" w:themeTint="99"/>
        <w:left w:val="single" w:sz="4" w:space="0" w:color="36FF90" w:themeColor="accent3" w:themeTint="99"/>
        <w:bottom w:val="single" w:sz="4" w:space="0" w:color="36FF90" w:themeColor="accent3" w:themeTint="99"/>
        <w:right w:val="single" w:sz="4" w:space="0" w:color="36FF90" w:themeColor="accent3" w:themeTint="99"/>
        <w:insideH w:val="single" w:sz="4" w:space="0" w:color="36FF9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50" w:themeColor="accent3"/>
          <w:left w:val="single" w:sz="4" w:space="0" w:color="00B050" w:themeColor="accent3"/>
          <w:bottom w:val="single" w:sz="4" w:space="0" w:color="00B050" w:themeColor="accent3"/>
          <w:right w:val="single" w:sz="4" w:space="0" w:color="00B050" w:themeColor="accent3"/>
          <w:insideH w:val="nil"/>
        </w:tcBorders>
        <w:shd w:val="clear" w:color="auto" w:fill="00B050" w:themeFill="accent3"/>
      </w:tcPr>
    </w:tblStylePr>
    <w:tblStylePr w:type="lastRow">
      <w:rPr>
        <w:b/>
        <w:bCs/>
      </w:rPr>
      <w:tblPr/>
      <w:tcPr>
        <w:tcBorders>
          <w:top w:val="double" w:sz="4" w:space="0" w:color="36FF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4"/>
          <w:left w:val="single" w:sz="4" w:space="0" w:color="00B0F0" w:themeColor="accent4"/>
          <w:bottom w:val="single" w:sz="4" w:space="0" w:color="00B0F0" w:themeColor="accent4"/>
          <w:right w:val="single" w:sz="4" w:space="0" w:color="00B0F0" w:themeColor="accent4"/>
          <w:insideH w:val="nil"/>
        </w:tcBorders>
        <w:shd w:val="clear" w:color="auto" w:fill="00B0F0" w:themeFill="accent4"/>
      </w:tcPr>
    </w:tblStylePr>
    <w:tblStylePr w:type="lastRow">
      <w:rPr>
        <w:b/>
        <w:bCs/>
      </w:rPr>
      <w:tblPr/>
      <w:tcPr>
        <w:tcBorders>
          <w:top w:val="double" w:sz="4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20C" w:themeColor="accent1"/>
        <w:left w:val="single" w:sz="24" w:space="0" w:color="FFC20C" w:themeColor="accent1"/>
        <w:bottom w:val="single" w:sz="24" w:space="0" w:color="FFC20C" w:themeColor="accent1"/>
        <w:right w:val="single" w:sz="24" w:space="0" w:color="FFC20C" w:themeColor="accent1"/>
      </w:tblBorders>
    </w:tblPr>
    <w:tcPr>
      <w:shd w:val="clear" w:color="auto" w:fill="FFC20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0000" w:themeColor="accent2"/>
        <w:left w:val="single" w:sz="24" w:space="0" w:color="BF0000" w:themeColor="accent2"/>
        <w:bottom w:val="single" w:sz="24" w:space="0" w:color="BF0000" w:themeColor="accent2"/>
        <w:right w:val="single" w:sz="24" w:space="0" w:color="BF0000" w:themeColor="accent2"/>
      </w:tblBorders>
    </w:tblPr>
    <w:tcPr>
      <w:shd w:val="clear" w:color="auto" w:fill="B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50" w:themeColor="accent3"/>
        <w:left w:val="single" w:sz="24" w:space="0" w:color="00B050" w:themeColor="accent3"/>
        <w:bottom w:val="single" w:sz="24" w:space="0" w:color="00B050" w:themeColor="accent3"/>
        <w:right w:val="single" w:sz="24" w:space="0" w:color="00B050" w:themeColor="accent3"/>
      </w:tblBorders>
    </w:tblPr>
    <w:tcPr>
      <w:shd w:val="clear" w:color="auto" w:fill="00B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F0" w:themeColor="accent4"/>
        <w:left w:val="single" w:sz="24" w:space="0" w:color="00B0F0" w:themeColor="accent4"/>
        <w:bottom w:val="single" w:sz="24" w:space="0" w:color="00B0F0" w:themeColor="accent4"/>
        <w:right w:val="single" w:sz="24" w:space="0" w:color="00B0F0" w:themeColor="accent4"/>
      </w:tblBorders>
    </w:tblPr>
    <w:tcPr>
      <w:shd w:val="clear" w:color="auto" w:fill="00B0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572222"/>
    <w:pPr>
      <w:spacing w:after="0" w:line="240" w:lineRule="auto"/>
    </w:pPr>
    <w:rPr>
      <w:color w:val="C79400" w:themeColor="accent1" w:themeShade="BF"/>
    </w:rPr>
    <w:tblPr>
      <w:tblStyleRowBandSize w:val="1"/>
      <w:tblStyleColBandSize w:val="1"/>
      <w:tblBorders>
        <w:top w:val="single" w:sz="4" w:space="0" w:color="FFC20C" w:themeColor="accent1"/>
        <w:bottom w:val="single" w:sz="4" w:space="0" w:color="FFC20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20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572222"/>
    <w:pPr>
      <w:spacing w:after="0" w:line="240" w:lineRule="auto"/>
    </w:pPr>
    <w:rPr>
      <w:color w:val="8F0000" w:themeColor="accent2" w:themeShade="BF"/>
    </w:rPr>
    <w:tblPr>
      <w:tblStyleRowBandSize w:val="1"/>
      <w:tblStyleColBandSize w:val="1"/>
      <w:tblBorders>
        <w:top w:val="single" w:sz="4" w:space="0" w:color="BF0000" w:themeColor="accent2"/>
        <w:bottom w:val="single" w:sz="4" w:space="0" w:color="B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572222"/>
    <w:pPr>
      <w:spacing w:after="0" w:line="240" w:lineRule="auto"/>
    </w:pPr>
    <w:rPr>
      <w:color w:val="00833B" w:themeColor="accent3" w:themeShade="BF"/>
    </w:rPr>
    <w:tblPr>
      <w:tblStyleRowBandSize w:val="1"/>
      <w:tblStyleColBandSize w:val="1"/>
      <w:tblBorders>
        <w:top w:val="single" w:sz="4" w:space="0" w:color="00B050" w:themeColor="accent3"/>
        <w:bottom w:val="single" w:sz="4" w:space="0" w:color="00B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572222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  <w:tblBorders>
        <w:top w:val="single" w:sz="4" w:space="0" w:color="00B0F0" w:themeColor="accent4"/>
        <w:bottom w:val="single" w:sz="4" w:space="0" w:color="00B0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0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572222"/>
    <w:pPr>
      <w:spacing w:after="0" w:line="240" w:lineRule="auto"/>
    </w:pPr>
    <w:rPr>
      <w:color w:val="C794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20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20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20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20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2CE" w:themeFill="accent1" w:themeFillTint="33"/>
      </w:tcPr>
    </w:tblStylePr>
    <w:tblStylePr w:type="band1Horz">
      <w:tblPr/>
      <w:tcPr>
        <w:shd w:val="clear" w:color="auto" w:fill="FFF2C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572222"/>
    <w:pPr>
      <w:spacing w:after="0" w:line="240" w:lineRule="auto"/>
    </w:pPr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572222"/>
    <w:pPr>
      <w:spacing w:after="0" w:line="240" w:lineRule="auto"/>
    </w:pPr>
    <w:rPr>
      <w:color w:val="0083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CFFDA" w:themeFill="accent3" w:themeFillTint="33"/>
      </w:tcPr>
    </w:tblStylePr>
    <w:tblStylePr w:type="band1Horz">
      <w:tblPr/>
      <w:tcPr>
        <w:shd w:val="clear" w:color="auto" w:fill="BCFF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572222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72222"/>
    <w:rPr>
      <w:rFonts w:ascii="Consolas" w:hAnsi="Consolas"/>
      <w:kern w:val="16"/>
      <w:sz w:val="22"/>
    </w:rPr>
  </w:style>
  <w:style w:type="table" w:styleId="GradeMdia1">
    <w:name w:val="Medium Grid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048" w:themeColor="accent1" w:themeTint="BF"/>
        <w:left w:val="single" w:sz="8" w:space="0" w:color="FFD048" w:themeColor="accent1" w:themeTint="BF"/>
        <w:bottom w:val="single" w:sz="8" w:space="0" w:color="FFD048" w:themeColor="accent1" w:themeTint="BF"/>
        <w:right w:val="single" w:sz="8" w:space="0" w:color="FFD048" w:themeColor="accent1" w:themeTint="BF"/>
        <w:insideH w:val="single" w:sz="8" w:space="0" w:color="FFD048" w:themeColor="accent1" w:themeTint="BF"/>
        <w:insideV w:val="single" w:sz="8" w:space="0" w:color="FFD048" w:themeColor="accent1" w:themeTint="BF"/>
      </w:tblBorders>
    </w:tblPr>
    <w:tcPr>
      <w:shd w:val="clear" w:color="auto" w:fill="FFEF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04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85" w:themeFill="accent1" w:themeFillTint="7F"/>
      </w:tcPr>
    </w:tblStylePr>
    <w:tblStylePr w:type="band1Horz">
      <w:tblPr/>
      <w:tcPr>
        <w:shd w:val="clear" w:color="auto" w:fill="FFE08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  <w:insideV w:val="single" w:sz="8" w:space="0" w:color="04FF75" w:themeColor="accent3" w:themeTint="BF"/>
      </w:tblBorders>
    </w:tblPr>
    <w:tcPr>
      <w:shd w:val="clear" w:color="auto" w:fill="ACFF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4" w:themeTint="BF"/>
        <w:left w:val="single" w:sz="8" w:space="0" w:color="34C9FF" w:themeColor="accent4" w:themeTint="BF"/>
        <w:bottom w:val="single" w:sz="8" w:space="0" w:color="34C9FF" w:themeColor="accent4" w:themeTint="BF"/>
        <w:right w:val="single" w:sz="8" w:space="0" w:color="34C9FF" w:themeColor="accent4" w:themeTint="BF"/>
        <w:insideH w:val="single" w:sz="8" w:space="0" w:color="34C9FF" w:themeColor="accent4" w:themeTint="BF"/>
        <w:insideV w:val="single" w:sz="8" w:space="0" w:color="34C9FF" w:themeColor="accent4" w:themeTint="BF"/>
      </w:tblBorders>
    </w:tblPr>
    <w:tcPr>
      <w:shd w:val="clear" w:color="auto" w:fill="BC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BFF" w:themeFill="accent4" w:themeFillTint="7F"/>
      </w:tcPr>
    </w:tblStylePr>
    <w:tblStylePr w:type="band1Horz">
      <w:tblPr/>
      <w:tcPr>
        <w:shd w:val="clear" w:color="auto" w:fill="78DBF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20C" w:themeColor="accent1"/>
        <w:left w:val="single" w:sz="8" w:space="0" w:color="FFC20C" w:themeColor="accent1"/>
        <w:bottom w:val="single" w:sz="8" w:space="0" w:color="FFC20C" w:themeColor="accent1"/>
        <w:right w:val="single" w:sz="8" w:space="0" w:color="FFC20C" w:themeColor="accent1"/>
        <w:insideH w:val="single" w:sz="8" w:space="0" w:color="FFC20C" w:themeColor="accent1"/>
        <w:insideV w:val="single" w:sz="8" w:space="0" w:color="FFC20C" w:themeColor="accent1"/>
      </w:tblBorders>
    </w:tblPr>
    <w:tcPr>
      <w:shd w:val="clear" w:color="auto" w:fill="FFEF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E" w:themeFill="accent1" w:themeFillTint="33"/>
      </w:tcPr>
    </w:tblStylePr>
    <w:tblStylePr w:type="band1Vert">
      <w:tblPr/>
      <w:tcPr>
        <w:shd w:val="clear" w:color="auto" w:fill="FFE085" w:themeFill="accent1" w:themeFillTint="7F"/>
      </w:tcPr>
    </w:tblStylePr>
    <w:tblStylePr w:type="band1Horz">
      <w:tblPr/>
      <w:tcPr>
        <w:tcBorders>
          <w:insideH w:val="single" w:sz="6" w:space="0" w:color="FFC20C" w:themeColor="accent1"/>
          <w:insideV w:val="single" w:sz="6" w:space="0" w:color="FFC20C" w:themeColor="accent1"/>
        </w:tcBorders>
        <w:shd w:val="clear" w:color="auto" w:fill="FFE0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0000" w:themeColor="accent2"/>
        <w:left w:val="single" w:sz="8" w:space="0" w:color="BF0000" w:themeColor="accent2"/>
        <w:bottom w:val="single" w:sz="8" w:space="0" w:color="BF0000" w:themeColor="accent2"/>
        <w:right w:val="single" w:sz="8" w:space="0" w:color="BF0000" w:themeColor="accent2"/>
        <w:insideH w:val="single" w:sz="8" w:space="0" w:color="BF0000" w:themeColor="accent2"/>
        <w:insideV w:val="single" w:sz="8" w:space="0" w:color="BF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BF0000" w:themeColor="accent2"/>
          <w:insideV w:val="single" w:sz="6" w:space="0" w:color="BF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cPr>
      <w:shd w:val="clear" w:color="auto" w:fill="ACFF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 w:themeFill="accent3" w:themeFillTint="33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tcBorders>
          <w:insideH w:val="single" w:sz="6" w:space="0" w:color="00B050" w:themeColor="accent3"/>
          <w:insideV w:val="single" w:sz="6" w:space="0" w:color="00B050" w:themeColor="accent3"/>
        </w:tcBorders>
        <w:shd w:val="clear" w:color="auto" w:fill="58FFA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  <w:insideH w:val="single" w:sz="8" w:space="0" w:color="00B0F0" w:themeColor="accent4"/>
        <w:insideV w:val="single" w:sz="8" w:space="0" w:color="00B0F0" w:themeColor="accent4"/>
      </w:tblBorders>
    </w:tblPr>
    <w:tcPr>
      <w:shd w:val="clear" w:color="auto" w:fill="BC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4" w:themeFillTint="33"/>
      </w:tcPr>
    </w:tblStylePr>
    <w:tblStylePr w:type="band1Vert">
      <w:tblPr/>
      <w:tcPr>
        <w:shd w:val="clear" w:color="auto" w:fill="78DBFF" w:themeFill="accent4" w:themeFillTint="7F"/>
      </w:tcPr>
    </w:tblStylePr>
    <w:tblStylePr w:type="band1Horz">
      <w:tblPr/>
      <w:tcPr>
        <w:tcBorders>
          <w:insideH w:val="single" w:sz="6" w:space="0" w:color="00B0F0" w:themeColor="accent4"/>
          <w:insideV w:val="single" w:sz="6" w:space="0" w:color="00B0F0" w:themeColor="accent4"/>
        </w:tcBorders>
        <w:shd w:val="clear" w:color="auto" w:fill="78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20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20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20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0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08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FFA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FFA3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BF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18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20C" w:themeColor="accent1"/>
        <w:bottom w:val="single" w:sz="8" w:space="0" w:color="FFC20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20C" w:themeColor="accent1"/>
        </w:tcBorders>
      </w:tcPr>
    </w:tblStylePr>
    <w:tblStylePr w:type="lastRow">
      <w:rPr>
        <w:b/>
        <w:bCs/>
        <w:color w:val="4B1819" w:themeColor="text2"/>
      </w:rPr>
      <w:tblPr/>
      <w:tcPr>
        <w:tcBorders>
          <w:top w:val="single" w:sz="8" w:space="0" w:color="FFC20C" w:themeColor="accent1"/>
          <w:bottom w:val="single" w:sz="8" w:space="0" w:color="FFC2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20C" w:themeColor="accent1"/>
          <w:bottom w:val="single" w:sz="8" w:space="0" w:color="FFC20C" w:themeColor="accent1"/>
        </w:tcBorders>
      </w:tcPr>
    </w:tblStylePr>
    <w:tblStylePr w:type="band1Vert">
      <w:tblPr/>
      <w:tcPr>
        <w:shd w:val="clear" w:color="auto" w:fill="FFEFC2" w:themeFill="accent1" w:themeFillTint="3F"/>
      </w:tcPr>
    </w:tblStylePr>
    <w:tblStylePr w:type="band1Horz">
      <w:tblPr/>
      <w:tcPr>
        <w:shd w:val="clear" w:color="auto" w:fill="FFEFC2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0000" w:themeColor="accent2"/>
        <w:bottom w:val="single" w:sz="8" w:space="0" w:color="B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0000" w:themeColor="accent2"/>
        </w:tcBorders>
      </w:tcPr>
    </w:tblStylePr>
    <w:tblStylePr w:type="lastRow">
      <w:rPr>
        <w:b/>
        <w:bCs/>
        <w:color w:val="4B1819" w:themeColor="text2"/>
      </w:rPr>
      <w:tblPr/>
      <w:tcPr>
        <w:tcBorders>
          <w:top w:val="single" w:sz="8" w:space="0" w:color="BF0000" w:themeColor="accent2"/>
          <w:bottom w:val="single" w:sz="8" w:space="0" w:color="B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0000" w:themeColor="accent2"/>
          <w:bottom w:val="single" w:sz="8" w:space="0" w:color="BF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50" w:themeColor="accent3"/>
        </w:tcBorders>
      </w:tcPr>
    </w:tblStylePr>
    <w:tblStylePr w:type="lastRow">
      <w:rPr>
        <w:b/>
        <w:bCs/>
        <w:color w:val="4B1819" w:themeColor="text2"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shd w:val="clear" w:color="auto" w:fill="ACFFD1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F0" w:themeColor="accent4"/>
        <w:bottom w:val="single" w:sz="8" w:space="0" w:color="00B0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F0" w:themeColor="accent4"/>
        </w:tcBorders>
      </w:tcPr>
    </w:tblStylePr>
    <w:tblStylePr w:type="lastRow">
      <w:rPr>
        <w:b/>
        <w:bCs/>
        <w:color w:val="4B1819" w:themeColor="text2"/>
      </w:rPr>
      <w:tblPr/>
      <w:tcPr>
        <w:tcBorders>
          <w:top w:val="single" w:sz="8" w:space="0" w:color="00B0F0" w:themeColor="accent4"/>
          <w:bottom w:val="single" w:sz="8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F0" w:themeColor="accent4"/>
          <w:bottom w:val="single" w:sz="8" w:space="0" w:color="00B0F0" w:themeColor="accent4"/>
        </w:tcBorders>
      </w:tcPr>
    </w:tblStylePr>
    <w:tblStylePr w:type="band1Vert">
      <w:tblPr/>
      <w:tcPr>
        <w:shd w:val="clear" w:color="auto" w:fill="BCEDFF" w:themeFill="accent4" w:themeFillTint="3F"/>
      </w:tcPr>
    </w:tblStylePr>
    <w:tblStylePr w:type="band1Horz">
      <w:tblPr/>
      <w:tcPr>
        <w:shd w:val="clear" w:color="auto" w:fill="BCEDF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4B1819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4B1819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20C" w:themeColor="accent1"/>
        <w:left w:val="single" w:sz="8" w:space="0" w:color="FFC20C" w:themeColor="accent1"/>
        <w:bottom w:val="single" w:sz="8" w:space="0" w:color="FFC20C" w:themeColor="accent1"/>
        <w:right w:val="single" w:sz="8" w:space="0" w:color="FFC20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20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20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20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0000" w:themeColor="accent2"/>
        <w:left w:val="single" w:sz="8" w:space="0" w:color="BF0000" w:themeColor="accent2"/>
        <w:bottom w:val="single" w:sz="8" w:space="0" w:color="BF0000" w:themeColor="accent2"/>
        <w:right w:val="single" w:sz="8" w:space="0" w:color="B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048" w:themeColor="accent1" w:themeTint="BF"/>
        <w:left w:val="single" w:sz="8" w:space="0" w:color="FFD048" w:themeColor="accent1" w:themeTint="BF"/>
        <w:bottom w:val="single" w:sz="8" w:space="0" w:color="FFD048" w:themeColor="accent1" w:themeTint="BF"/>
        <w:right w:val="single" w:sz="8" w:space="0" w:color="FFD048" w:themeColor="accent1" w:themeTint="BF"/>
        <w:insideH w:val="single" w:sz="8" w:space="0" w:color="FFD04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48" w:themeColor="accent1" w:themeTint="BF"/>
          <w:left w:val="single" w:sz="8" w:space="0" w:color="FFD048" w:themeColor="accent1" w:themeTint="BF"/>
          <w:bottom w:val="single" w:sz="8" w:space="0" w:color="FFD048" w:themeColor="accent1" w:themeTint="BF"/>
          <w:right w:val="single" w:sz="8" w:space="0" w:color="FFD048" w:themeColor="accent1" w:themeTint="BF"/>
          <w:insideH w:val="nil"/>
          <w:insideV w:val="nil"/>
        </w:tcBorders>
        <w:shd w:val="clear" w:color="auto" w:fill="FFC20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48" w:themeColor="accent1" w:themeTint="BF"/>
          <w:left w:val="single" w:sz="8" w:space="0" w:color="FFD048" w:themeColor="accent1" w:themeTint="BF"/>
          <w:bottom w:val="single" w:sz="8" w:space="0" w:color="FFD048" w:themeColor="accent1" w:themeTint="BF"/>
          <w:right w:val="single" w:sz="8" w:space="0" w:color="FFD04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B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4" w:themeTint="BF"/>
        <w:left w:val="single" w:sz="8" w:space="0" w:color="34C9FF" w:themeColor="accent4" w:themeTint="BF"/>
        <w:bottom w:val="single" w:sz="8" w:space="0" w:color="34C9FF" w:themeColor="accent4" w:themeTint="BF"/>
        <w:right w:val="single" w:sz="8" w:space="0" w:color="34C9FF" w:themeColor="accent4" w:themeTint="BF"/>
        <w:insideH w:val="single" w:sz="8" w:space="0" w:color="34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9FF" w:themeColor="accent4" w:themeTint="BF"/>
          <w:left w:val="single" w:sz="8" w:space="0" w:color="34C9FF" w:themeColor="accent4" w:themeTint="BF"/>
          <w:bottom w:val="single" w:sz="8" w:space="0" w:color="34C9FF" w:themeColor="accent4" w:themeTint="BF"/>
          <w:right w:val="single" w:sz="8" w:space="0" w:color="34C9FF" w:themeColor="accent4" w:themeTint="BF"/>
          <w:insideH w:val="nil"/>
          <w:insideV w:val="nil"/>
        </w:tcBorders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4" w:themeTint="BF"/>
          <w:left w:val="single" w:sz="8" w:space="0" w:color="34C9FF" w:themeColor="accent4" w:themeTint="BF"/>
          <w:bottom w:val="single" w:sz="8" w:space="0" w:color="34C9FF" w:themeColor="accent4" w:themeTint="BF"/>
          <w:right w:val="single" w:sz="8" w:space="0" w:color="34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20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20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SemEspaamento">
    <w:name w:val="No Spacing"/>
    <w:uiPriority w:val="1"/>
    <w:qFormat/>
    <w:rsid w:val="00F87F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72222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72222"/>
    <w:rPr>
      <w:kern w:val="16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ela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F87F8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F87F8A"/>
    <w:rPr>
      <w:i/>
      <w:iCs/>
    </w:rPr>
  </w:style>
  <w:style w:type="paragraph" w:styleId="Saudao">
    <w:name w:val="Salutation"/>
    <w:basedOn w:val="Normal"/>
    <w:next w:val="Normal"/>
    <w:link w:val="SaudaoChar"/>
    <w:uiPriority w:val="5"/>
    <w:rsid w:val="00337102"/>
    <w:rPr>
      <w:color w:val="381212" w:themeColor="text2" w:themeShade="BF"/>
    </w:rPr>
  </w:style>
  <w:style w:type="character" w:customStyle="1" w:styleId="SaudaoChar">
    <w:name w:val="Saudação Char"/>
    <w:basedOn w:val="Fontepargpadro"/>
    <w:link w:val="Saudao"/>
    <w:uiPriority w:val="5"/>
    <w:rsid w:val="00337102"/>
  </w:style>
  <w:style w:type="paragraph" w:styleId="Assinatura">
    <w:name w:val="Signature"/>
    <w:basedOn w:val="Normal"/>
    <w:next w:val="Normal"/>
    <w:link w:val="AssinaturaChar"/>
    <w:uiPriority w:val="7"/>
    <w:rsid w:val="00337102"/>
    <w:pPr>
      <w:contextualSpacing/>
    </w:pPr>
  </w:style>
  <w:style w:type="character" w:customStyle="1" w:styleId="AssinaturaChar">
    <w:name w:val="Assinatura Char"/>
    <w:basedOn w:val="Fontepargpadro"/>
    <w:link w:val="Assinatura"/>
    <w:uiPriority w:val="7"/>
    <w:rsid w:val="00337102"/>
    <w:rPr>
      <w:color w:val="auto"/>
    </w:rPr>
  </w:style>
  <w:style w:type="character" w:styleId="Forte">
    <w:name w:val="Strong"/>
    <w:basedOn w:val="Fontepargpadro"/>
    <w:uiPriority w:val="22"/>
    <w:qFormat/>
    <w:rsid w:val="00F87F8A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F87F8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F87F8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faseSutil">
    <w:name w:val="Subtle Emphasis"/>
    <w:basedOn w:val="Fontepargpadro"/>
    <w:uiPriority w:val="19"/>
    <w:qFormat/>
    <w:rsid w:val="00F87F8A"/>
    <w:rPr>
      <w:i/>
      <w:iCs/>
      <w:color w:val="595959" w:themeColor="text1" w:themeTint="A6"/>
    </w:rPr>
  </w:style>
  <w:style w:type="character" w:styleId="RefernciaSutil">
    <w:name w:val="Subtle Reference"/>
    <w:basedOn w:val="Fontepargpadro"/>
    <w:uiPriority w:val="31"/>
    <w:qFormat/>
    <w:rsid w:val="00F87F8A"/>
    <w:rPr>
      <w:smallCap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5722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722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722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722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722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722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722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722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722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722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722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722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722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722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722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722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5722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722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722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722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qFormat/>
    <w:rsid w:val="00F87F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C79400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F87F8A"/>
    <w:rPr>
      <w:rFonts w:asciiTheme="majorHAnsi" w:eastAsiaTheme="majorEastAsia" w:hAnsiTheme="majorHAnsi" w:cstheme="majorBidi"/>
      <w:color w:val="C79400" w:themeColor="accent1" w:themeShade="BF"/>
      <w:spacing w:val="-7"/>
      <w:sz w:val="80"/>
      <w:szCs w:val="80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87F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AppData\Roaming\Microsoft\Modelos\Papel%20timbrado%20com%20tons%20da%20terra.dotx" TargetMode="External"/></Relationships>
</file>

<file path=word/theme/theme1.xml><?xml version="1.0" encoding="utf-8"?>
<a:theme xmlns:a="http://schemas.openxmlformats.org/drawingml/2006/main" name="Personal Letterhead">
  <a:themeElements>
    <a:clrScheme name="Personalizada 8">
      <a:dk1>
        <a:srgbClr val="000000"/>
      </a:dk1>
      <a:lt1>
        <a:sysClr val="window" lastClr="FFFFFF"/>
      </a:lt1>
      <a:dk2>
        <a:srgbClr val="4B1819"/>
      </a:dk2>
      <a:lt2>
        <a:srgbClr val="FFFFFF"/>
      </a:lt2>
      <a:accent1>
        <a:srgbClr val="FFC20C"/>
      </a:accent1>
      <a:accent2>
        <a:srgbClr val="BF0000"/>
      </a:accent2>
      <a:accent3>
        <a:srgbClr val="00B050"/>
      </a:accent3>
      <a:accent4>
        <a:srgbClr val="00B0F0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C7A1-59C0-4C29-87A9-3FFD40E56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2507F-9EF3-4AE1-9C5D-1EC2DDD3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tons da terra</Template>
  <TotalTime>333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User</cp:lastModifiedBy>
  <cp:revision>6</cp:revision>
  <cp:lastPrinted>2022-08-02T12:41:00Z</cp:lastPrinted>
  <dcterms:created xsi:type="dcterms:W3CDTF">2022-08-01T19:00:00Z</dcterms:created>
  <dcterms:modified xsi:type="dcterms:W3CDTF">2022-08-02T18:14:00Z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